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16"/>
        <w:gridCol w:w="59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nie jesteśmy do wycofania się ku zgubie ale wierze ku pozyskaniu duszy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jednak nie jesteśmy z cofających się na zgubę; ale z tych, którzy wierzą – dla zachowania duszy.*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zaś nie jesteśmy wycofania się* ku zgubie, ale wiary** ku pozyskaniu duszy.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nie jesteśmy (do) wycofania się ku zgubie ale wierze ku pozyskaniu duszy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jednak nie jesteśmy z tych, którzy się cofają na własną zgubę, ale z tych, którzy wierzą — dla zachowania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nie jesteśmy z tych, którzy się wycofują ku zatraceniu, ale z tych, którzy wierzą ku zbawieniu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my nie jesteśmy z tych, którzy się schraniają ku zginieniu, ale z tych, którzy wierzą ku pozyskaniu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my nie jesteśmy synowie schraniania ku zginieniu, ale wiary ku otrzymaniu dusze.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nie należymy do odstępców, którzy idą na zatracenie, ale do wiernych, którzy zbawiają duszę.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my nie jesteśmy z tych, którzy się cofają i giną, lecz z tych, którzy wierzą i zachowują duszę.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my nie należymy do odstępców, którzy idą na zatracenie, lecz do wiernych, żeby ocalić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my nie należymy do odstępców, którzy mają zginąć, lecz do wiernych, którzy mają ocalić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jednak nie należymy do wycofujących się ku zgubie, ale do wierzących dla ocalenia duszy.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my nie odwracamy się od Boga, aby nie zginąć, tylko wierzymy, aby ocalić duszę.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jednak nie należymy do bojaźliwych, którzy mają zginąć, lecz do wierzących, którzy mają 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 ж не з тих, що відступають на загибель, але з тих, що вірять для спасіння душі.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my nie jesteśmy z tych, którzy się wycofują ku zgubie ale jesteśmy z wiary, dla pozyskania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jednak nie z tych, którzy się cofają i giną; przeciwnie - wytrwale ufamy i w ten sposób ocalimy swe życie!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nie jesteśmy z tych, którzy się wycofują ku zagładzie, lecz z tych, którzy wierzą ku zachowaniu duszy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jednak nie należymy do tych, którzy odwracają się od Pana i ściągają na siebie zgubę. Przeciwnie, należymy do tych, którzy wierzą Mu i dostępują zbawienia.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Wywód &lt;x&gt;650 10:26-39&lt;/x&gt; nasuwa m.in. wnioski: (1) Możliwe jest odstępstwo od wiary i każdy w okresie jej próby może od niej odstąpić (zob. &lt;x&gt;650 2:3&lt;/x&gt;). (2) Kto odstępuje od wiary, traci udział w zbawieniu (&lt;x&gt;650 10:34-38&lt;/x&gt;). (3) Są jednak osoby, które mogą o sobie powiedzieć tak, jak w &lt;x&gt;650 10:39&lt;/x&gt;. Na czym opiera się ich pewność co do nieutracalności zbawienia? W konteście Hbr i NP można ją oprzeć na naturze nowego życia (&lt;x&gt;470 13:19-23&lt;/x&gt;, &lt;x&gt;650 10:39&lt;/x&gt;; Jd 22), tzn. kto szczerze odpowiedział na wezwanie ewangelii i narodził się z wody i Ducha (&lt;x&gt;500 3:1-6&lt;/x&gt;; &lt;x&gt;650 3:12&lt;/x&gt;), w godzinie próby nie odstąpi od wiary i będzie cieszył się odpoczynkiem w Chrystusie (&lt;x&gt;650 4:11&lt;/x&gt;). Okres próby wiary nie rozciąga się na całe życie wierzącego – Izrael nie pozostał narodem błądzącym po pustyni, a Paweł nie lękał się powiedzieć: wiarę zachowałem (&lt;x&gt;620 4:7-8&lt;/x&gt;), choć jego życie jeszcze się nie skończyło. Do każdego z nas odnoszą się słowa &lt;x&gt;540 13:5&lt;/x&gt;.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16:25&lt;/x&gt;; &lt;x&gt;490 9:24&lt;/x&gt;; &lt;x&gt;490 17:33&lt;/x&gt;; &lt;x&gt;500 12:25&lt;/x&gt;; &lt;x&gt;670 1:9&lt;/x&gt;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"nie jesteśmy wycofania się" - sens: nie należymy do tych, którzy się wycofują: "wycofania się" występuje tu w antytezie do "wiary".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należymy do wiary.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2024-04-20T09:25:24Z</dcterms:modified>
</cp:coreProperties>
</file>