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4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całopaleń ani (ofiar) za grzech* ** nie upodobałeś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całopaleniach i za grzechy nie znalazłeś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całopaleniach i za grzech nie znalazłeś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ofiary: ze zwierząt (θυσία ), z pokarmów (προσφορά ), całopalne (ὁλοκαύτωμα ) i za grzech (περὶ ἁμαρτίας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&lt;x&gt;350 6:6&lt;/x&gt;;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2024-04-26T20:12:50Z</dcterms:modified>
</cp:coreProperties>
</file>