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to fundamenty mające miasto którego architekt i budowniczy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miasto* o stałych fundamentach, którego architektem i wykonawcą** jest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czekał bowiem (na to) fundamenty mające miasto, którego rzemieślnikiem* i twórcą Bóg.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(na to) fundamenty mające miasto którego architekt i budowniczy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12:22&lt;/x&gt;; &lt;x&gt;650 13:14&lt;/x&gt;; &lt;x&gt;730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budowniczym, δημιουργός.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też: "mistrzem".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2024-04-28T14:24:57Z</dcterms:modified>
</cp:coreProperties>
</file>