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0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 i ofiarował jednorodzonego* – on, który otrzymał obietnicę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ofiarował Abraham Izaaka doświadczany, i jednorodzonego ofiarowywał (te) obietnice przyjąwszy,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przyniósł Abraham Izaaka który jest doświadczany i jednorodzonego przynosił obietnice przyjąwszy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przyniósł na ofiarę Izaaka. Ofiarował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on, który otrzymał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Abraham, wystawiony na próbę, ofiarował Izaaka. On, który otrzymał obietnicę, złożył w ofierze jednorodzonego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ofiarował Abraham Izaaka, będąc kuszony, a ofiarował jednorodzonego ten, który był wziął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Abraham ofiarował Izaaka, gdy był kuszon: a ofiarował jednorodnego, który był wziął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Izaaka, i to jedynego syna składał na ofiarę,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 przyniósł na ofiarę Izaaka, gdy był wystawiony na próbę, i ofiarował jednorodzonego, on, który otrzymał obietnicę,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wystawiony na próbę, ofiarował Izaaka. Jedynego syna składał w ofierze, on, który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Abraham, wystawiony na próbę, zdecydował się złożyć w ofierze Izaaka. On, który otrzymał obietnice, poświęcił na ofiarę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wystawiony na próbę, ofiarował Izaaka; i to jedynaka składał na ofiarę ten, który otrzymał owe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Abraham, gdy był wystawiony na próbę, złożył w ofierze Izaaka, bo mając obietnicę, gotów był ofiarować jedynego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 poddany próbie złożył w ofierze Izaaka; ten, który z wiarą przyjął obietnicę, składał w ofierze jedynego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Авраам, бувши випробовуваний вірою, привів Ісаака, і маючи обітниці, приніс єдинородного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ten doświadczany Abraham ofiarował Izaaka, a ofiarował jedynaka kiedy otrzymał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Awraham, gdy wystawiono go na próbę, złożył na ofiarę Jic'chaka. Tak jest, ofiarował jedynego syna, on, który otrzymał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poddawany próbie, niemalże ofiarował Izaaka, i on, człowiek, który chętnie przyjął obietnice, chciał ofiarować swego jednorodzonego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Abraham, gdy był poddany próbie, ofiarował na ołtarzu swojego jedynego syna, Izaaka. Uczynił to, mimo że wcześniej otrzymał obietnicę: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22:1-10&lt;/x&gt;; &lt;x&gt;660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2024-04-28T11:23:54Z</dcterms:modified>
</cp:coreProperties>
</file>