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zostało powiedziane że w Izaaku zostanie nazwane tobie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do którego powiedziano: Od Izaaka nazwane będzie twoje nasienie 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zostało powiedziane, że: W Izaaku powołane zostanie tobie nasienie*,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zostało powiedziane że w Izaaku zostanie nazwane tobie nasienie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22:1-18&lt;/x&gt; : Bóg wezwał Abrahama do czynu, jakiego sam dokonał w Chrystusie (&lt;x&gt;500 3:16&lt;/x&gt;; &lt;x&gt;520 8:32&lt;/x&gt;). On powołuje każdego chrześcijanina do życia według Jego własnych norm i logiki (&lt;x&gt;470 5:48&lt;/x&gt;).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21:12&lt;/x&gt;;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2024-04-27T19:42:24Z</dcterms:modified>
</cp:coreProperties>
</file>