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3"/>
        <w:gridCol w:w="54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poczytawszy że i z martwych wzbudzać mocny Bóg dlatego go i ku przykładowi dostał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licząc na to, że Bóg ma moc* wskrzeszać nawet umarłych** *** – skąd go też, mówiąc obrazowo, odzyskał.****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policzywszy sobie, że i z martwych wskrzesić mocny* Bóg; stąd też go** i na przykład dostał.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poczytawszy że i z martwych wzbudzać mocny Bóg dlatego go i ku przykładowi dostał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4:21&lt;/x&gt;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Prawdziwa wiara jest pewna nieograniczonych możliwości Boga.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4:17&lt;/x&gt;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Bóg prowadzi nas często Abrahamowymi  drogami:  (1)  powołuje  nas;  (2)  swoimi obietnicami wytycza nam dążenia i rozbudza pragnienie ich osiągnięcia; (3) pozostawia nas w czekaniu, aż niemal umrą nasze nadzieje na spełnienie się tego, co już zdążyliśmy  pokochać;  (4)  spełnia  obietnice, wzbudzając  jakby  z  umarłych  to,  z  czego utratą się pogodziliśmy.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 domyślnym: jest.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Zaimek ten określa Izaaka.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2024-04-27T16:13:35Z</dcterms:modified>
</cp:coreProperties>
</file>