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taką (wiarę) starsi (ludu) otrzymali (dobre)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tę* bowiem otrzymali świadectwo** starsi***.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starsi ludu otrzymali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nią bowiem przodkowie otrzymali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chlubne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nią świadectwa doszli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tej świadectwo otrzymali starzy.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niej przodkowie otrzymali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jej zawdzięczają przodkowie chlubne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zostało dane świadectwo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nasi przodkowie otrzymali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niej przodkowie dostąpili uznania.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dzięki wierze nasi praojcowie znaleźli uznanie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wystawia świadectwo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ній були засвідчені давні.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niej zostali też poświadczeni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tego względu Pismo zaświadczyło o zasłudze ludzi z 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bowiem otrzymali świadectwo ludzie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nią, w przeszłości Bóg okazywał przychylność naszym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otrzymali świadectwo, ἐμαρτυρήθησαν, lub: zostali uwiarygodnieni (dobrym) świadectwem; o formacie człowieka w oczach Bożych decyduje jego wiara. Wiara (1) zapewnia człowiekowi uznanie u Boga i u ludzi (w. 4); (2) daje tytuł do nagrody za poszukiwanie Boga (w. 6); (3) sprowadza błogosławieństwo na wynikający z niej czyn (w. 4; &lt;x&gt;590 1:3&lt;/x&gt;). Wiara sprawia, że Bóg nie wstydzi się przyznać do tego, który wierzy (w.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tę" - sens: ze względu na wiarę.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Najdosłowniej: "zostali poświadczeni".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przodkowie.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2024-04-27T14:43:33Z</dcterms:modified>
</cp:coreProperties>
</file>