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Jakub umierając każdego z synów Józefa pobłogosławił i oddał cześć przed skrajem laski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umierający Jakub pobłogosławił każdemu z synów Józefa* i pokłonił się, wsparty o wierzchołek swojej laski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Jakub umierając każdego (z) synów Józefa pobłogosławił i pokłonił się przed skrajem laski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Jakub umierając każdego (z) synów Józefa pobłogosławił i oddał cześć przed skrajem laski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2024-04-28T04:57:25Z</dcterms:modified>
</cp:coreProperties>
</file>