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przed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ognia,* uniknęli ostrza miecza,** umocnieni wydźwignęli się z niemocy,*** stali się mężni na wojnie, zmusili do odwrotu obce wojska.****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ugasili moc ognia, uciekli (przed) paszczami* miecza, umocnieni zostali z bezsiły, stali się silni na wojnie, hufce odwrócili obcych;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(przed)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wydźwignęli się z niemocy, stali się mężni na wojnie, zmusili do odwrotu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umocnieni powstawali z niemocy, stali się dzielni na wojnie, zmusili do ucieczki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Zagaszali moc ognia, uchodzili ostrza mieczów, mocnymi się stawali z niemocnych, mężnymi bywali na wojnie, wojska cudzoziemców do uciekania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zagasili gwałt ognia, uszli ostrza miecza, wzmogli z niemocy, mężnymi się zstali na wojnie, obozy obcych odwracali,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przygasili żar ognia, uniknęli ostrzy miecza i wyleczyli się z niemocy, stali się bohaterami w walce i do ucieczki zmusili nieprzyjacielskie szyki.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podźwignęli się z niemocy, stali się mężni na wojnie, zmusili do ucieczki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żar ognia, uniknęli ostrza miecza, zostali podźwignięci z niemocy, stali się waleczni na wojnie, odparli cudzoziemskie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żar ognia, uniknęli ostrza miecza, okazali moc nad słabością i waleczność na wojnie, odparli wojska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zgasili gwałtowność ognia, uszli ostrzu miecza, nabrali mocy po słabości, stali się potężni na wojnie, zmusili do odwrotu hufce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wychodzili cało z ognia, nie ginęli od ostrza miecza, przezwyciężali własną słabość, stawali mężnie do walki i zmuszali obce wojska do ucieczki.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zwyciężyli się ognia, uniknęli ostrza miecza, podnieśli się z choroby, okazali waleczność w boju, rozbili szyki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згасили силу вогню, втекли від гострого меча, набули сили в недузі, були сильними у війнах, обернули до втечі полки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moc ognia, uniknęli ostrzy miecza, zostali umocnieni z powodu słabości, stali się silni w walce, pochylili zastępy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gasili siłę ognia, umykali przed ostrzem miecza, słabości swe zmieniali w siłę, stawali się potężni w boju i rozgramiali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powstrzymali siłę ognia, uszli ostrza miecza, w słabości nabrali mocy, stali się dzielni na wojnie, rozgromili wojska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wielkie płomienie ognia, uniknęli śmierci w walce, przezwyciężyli swoją bezsilność, okazali odwagę w czasie walki, a nawet zmusili do ucieczki całe armie.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3:23-27&lt;/x&gt;; 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23:14&lt;/x&gt;; &lt;x&gt;110 19:1-4&lt;/x&gt;; &lt;x&gt;120 1:9-12&lt;/x&gt;; &lt;x&gt;230 144:10&lt;/x&gt;; &lt;x&gt;300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Trzej młodzieńcy zgasili moc ognia (&lt;x&gt;340 3:23-28&lt;/x&gt;), Eliasz uniknął ostrza miecza (&lt;x&gt;110 19:2-4&lt;/x&gt;), Hiskiasz wyzdrowiał (2Krl 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ostrzy mieczy.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2024-04-28T15:12:23Z</dcterms:modified>
</cp:coreProperties>
</file>