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po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pustkowiach* i górach, po jaskiniach i rozpadlinach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 był godny świat, w pustaciach błąkający się, i górach, i jaskiniach,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(po) i górach i jaskiniach i szczelinach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23:15&lt;/x&gt;; &lt;x&gt;90 24:1&lt;/x&gt;; &lt;x&gt;110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 (&lt;x&gt;110 19:8-10&lt;/x&gt;).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22:1&lt;/x&gt;; &lt;x&gt;110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2024-04-27T19:19:02Z</dcterms:modified>
</cp:coreProperties>
</file>