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8"/>
        <w:gridCol w:w="5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ścieżki proste uczyńcie stopami waszymi aby nie kulawy zostałby odwrócony zostałby uzdrowiony zaś bardziej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czyńcie prostymi ścieżki dla swoich stóp, aby to, co chrome, nie zboczyło,* ale raczej zostało uzdrowione.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ścieżki wyprostowane czyńcie nogami waszymi, aby nie chrome zwichnęłoby się, uleczone zostałoby zaś bardziej.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ścieżki proste uczyńcie stopami waszymi aby nie kulawy zostałby odwrócony zostałby uzdrowiony zaś bardziej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prostujcie ścieżki dla swoich nóg, aby to, co kalekie, nie odpadło, ale raczej wyzdrowiało.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Prostujcie ścieżki dla waszych stóp, aby to, co chrome, nie zeszło z drogi, ale raczej zostało uzdrowione.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czyńcie koleje proste nogami waszemi, iżby to, co jest chromego, z drogi nie ustąpiło, ale raczej uzdrowione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czyńcie kroki proste nogami waszemi, aby, który chramiąc, nie zabłądził, ale radszej był uzdrowion.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Proste ślady czyńcie nogami, aby kto chromy, nie zbłądził, ale był raczej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prostujcie ścieżki dla nóg swoich, aby to, co chrome, nie zboczyło, ale raczej uzdrowione zostało.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Kroczcie prostymi ścieżkami, aby to, co kuleje, nie zeszło z drogi, ale nade wszystko zostało uleczone.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Wyrównajcie ścieżki, po których kroczycie! Oby potykający się nie zbłądził, lecz odzyskał zdrowie!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prosty zostawiajcie za sobą ślad waszych stóp, aby choć co utykające nie schodziło z linii, lecz raczej się naprawiło.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wejdźcie na proste ścieżki, aby ten, co kuleje nie zszedł na manowce lecz został uzdrowiony.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ʼstawiajcie proste krokiʼ, aby kulejący nie upadł, lecz został uleczony.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стежки для ваших ніг зробіть прямими, щоб кульгаве не збочило, але щоб виправилося.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waszymi nogami proste ścieżki, aby to chrome nie zboczyło, ale bardziej zostało uleczone.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i: wyrównajcie ścieżkę dla swoich stóp, aby to, co zranione, nie zostało wyrwane ze stawu, lecz raczej uzdrowione.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prostymi czyńcie ścieżki dla waszych stóp, żeby to, co kulawe, nie zostało wywichnięte, ale raczej żeby zostało uzdrowione.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idźcie prostą drogą. A wtedy ci, którzy kroczą za wami, nawet jeśli kuleją, nie upadną, ale również nabiorą sił.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4:26-27&lt;/x&gt;; &lt;x&gt;290 40:3&lt;/x&gt;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2024-04-28T18:41:09Z</dcterms:modified>
</cp:coreProperties>
</file>