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ogólnego i zgromadzenia pierworodnych w niebiosach którzy są zapisani i sędziemu Bogu wszystkich i duchom sprawiedliwych które są uczynione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zgromadzenia pierworodnych zapisanych na niebiosach,* ** i do Boga, sędziego wszystkich,*** **** i do duchów sprawiedliwych, doprowadzonych do celu,*****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(społeczności) wywołanych pierworodnych, spisanych w niebiosach, i sędziego Boga wszystkich, i duchów sprawiedliwych uczynionych doskonałymi,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ogólnego i zgromadzenia pierworodnych w niebiosach którzy są zapisani i sędziemu Bogu wszystkich i duchom sprawiedliwych które są uczynione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zgromadzenia pierworodnych zapisanych w niebie. Zbliżyliście się do Boga, sędziego wszystkich, do duchów sprawiedliwych, którym dano doskonałość,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powszechne zebranie, do zgromadzenia pierworodnych, którzy są zapisani w niebie,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sędziego wszystkich,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duchów sprawiedliwych uczynionych doskonałymi;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walnego zgromadzenia, i do zebrania pierworodnych, którzy są spisani w niebie, i do Boga, sędziego wszystkich, i do duchów sprawiedliwych i doskonałych;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kościoła pierworodnych, którzy są spisani w niebie, i Boga, sędziego wszytkich, i duchów sprawiedliwych doskonałych,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Kościoła pierworodnych, którzy są zapisani w niebiosach, do Boga, który sądzi wszystkich, do duchów [ludzi] sprawiedliwych, którzy już doszli do celu,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zebrania pierworodnych, którzy są zapisani w niebie, i do Boga, sędziego wszystkich, i do duchów ludzi sprawiedliwych, którzy osiągnęli doskonałość,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pierworodnych, zapisanych w niebiosach, do Boga, sędziego wszystkich, do duchów sprawiedliwych, uczynionych doskonałymi,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zgromadzenie pierworodnych, zapisanych w niebie; do Boga, sędziego wszystkich; do duchów sprawiedliwych, które już osiągnęły doskonałość;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zwołanej rzeszy pierworodnych, którzy w niebie są spisani, do Boga, Sędziego wszystkich, do duchów tych, którzy doszli sprawiedliwi do celu,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Stoicie wobec zgromadzenia pierworodnych, zapisanych w niebie, przed Bogiem, sędzią wszystkich ludzi i przed duchami sprawiedliwych, pełnych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zgromadzenia pierwotnych zapisanych w niebie i do sędziego, Boga wszystkich, i do duchów (ludzi) sprawiedliwych udoskonalonych w pełni,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торжество собору первістків, записаних на небі, до судді всіх - Бога, і до духів праведників, і досконалих,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uroczystego zgromadzenia, zboru pierworodnych zapisanych w niebiosach, do Boga sędziego wszystkich oraz do duchów sprawiedliwych, które doszły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wspólnoty pierworodnych, których imiona zapisano w niebie, do Sędziego, który jest Bogiem wszystkich, do duchów ludzi sprawiedliwych, którzy zostali doprowadzeni do celu,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ogólnym zgromadzeniu, i do zboru pierworodnych, którzy są zapisani w niebiosach, i do Boga, Sędziego wszystkich. i do życia duchowego prawych, którzy zostali doprowadzeni do doskonałości,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także ci, którzy jako pierwsi zostali wybrani przez Boga i których imiona zostały zapisane w niebie. Jest tam również sam Bóg, który jest sędzią wszystkich ludzi. Są tam także duchy prawych, którzy osiągnęli już doskonałość.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 pierworodnych zapisanych w niebie to grono odkupionych z Izraela (&lt;x&gt;730 7:4&lt;/x&gt;;&lt;x&gt;730 14:1-5&lt;/x&gt;).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10:20&lt;/x&gt;; &lt;x&gt;650 2:11-12&lt;/x&gt;; &lt;x&gt;730 20:12&lt;/x&gt;; &lt;x&gt;730 21:27&lt;/x&gt;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&lt;x&gt;520 14:10-12&lt;/x&gt;; &lt;x&gt;530 3:10-15&lt;/x&gt;; &lt;x&gt;540 5:10&lt;/x&gt;; &lt;x&gt;650 4:13&lt;/x&gt;; &lt;x&gt;730 20:11-15&lt;/x&gt;.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18:25&lt;/x&gt;; &lt;x&gt;230 50:6&lt;/x&gt;; &lt;x&gt;230 94:2&lt;/x&gt;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doprowadzonych do celu, τετελειωμένων, tu ptc. pf. pas., w &lt;x&gt;650 11:4&lt;/x&gt;, 0: τελειωθῶσιν, 3 os. lm aor. pas., lub: doskonałości; chodzi o wierzących SP wymienionych w Hbr 11 (por. &lt;x&gt;520 3:24-26&lt;/x&gt;;&lt;x&gt;520 4:3&lt;/x&gt;, 23-25).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2024-04-28T13:51:37Z</dcterms:modified>
</cp:coreProperties>
</file>