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7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ogólnego i zgromadzenia pierworodnych w niebiosach którzy są zapisani i sędziemu Bogu wszystkich i duchom sprawiedliwych które są uczynione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zgromadzenia pierworodnych zapisanych na niebiosach,* ** i do Boga, sędziego wszystkich,*** **** i do duchów sprawiedliwych, doprowadzonych do celu,*****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(społeczności) wywołanych pierworodnych, spisanych w niebiosach, i sędziego Boga wszystkich, i duchów sprawiedliwych uczynionych doskonałymi,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ogólnego i zgromadzenia pierworodnych w niebiosach którzy są zapisani i sędziemu Bogu wszystkich i duchom sprawiedliwych które są uczynione doskonałymi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 pierworodnych zapisanych w niebie to grono odkupionych z Izraela (&lt;x&gt;730 7:4&lt;/x&gt;;&lt;x&gt;730 14:1-5&lt;/x&gt;).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10:20&lt;/x&gt;; &lt;x&gt;650 2:11-12&lt;/x&gt;; &lt;x&gt;730 20:12&lt;/x&gt;; &lt;x&gt;730 21:27&lt;/x&gt;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&lt;x&gt;520 14:10-12&lt;/x&gt;; &lt;x&gt;530 3:10-15&lt;/x&gt;; &lt;x&gt;540 5:10&lt;/x&gt;; &lt;x&gt;650 4:13&lt;/x&gt;; &lt;x&gt;730 20:11-15&lt;/x&gt;.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18:25&lt;/x&gt;; &lt;x&gt;230 50:6&lt;/x&gt;; &lt;x&gt;230 94:2&lt;/x&gt;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doprowadzonych do celu, τετελειωμένων, tu ptc. pf. pas., w &lt;x&gt;650 11:4&lt;/x&gt;, 0: τελειωθῶσιν, 3 os. lm aor. pas., lub: doskonałości; chodzi o wierzących SP wymienionych w Hbr 11 (por. &lt;x&gt;520 3:24-26&lt;/x&gt;;&lt;x&gt;520 4:3&lt;/x&gt;, 23-25).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2024-04-28T13:08:56Z</dcterms:modified>
</cp:coreProperties>
</file>