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jako ci, którzy otrzymują* królestwo niewzruszone, zachowajmy wdzięczność i z nią pełnijmy służbę** w sposób miły Bogu:*** z szacunkiem i bojaźnią;****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królestwo niezachwiane przyjmując miejmy łaskę, przez którą służylibyśmy* w sposób bardzo podobający się Bogu z pobożnością i lękiem;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jako ci, którzy otrzymują niewzruszone królestwo, zachowajmy wdzięczność i z nią pełnijmy służbę w sposób miły Bogu: z szacunkiem i w poczuciu odpowiedzialności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otrzymując królestwo niezachwiane, miejmy łaskę, przez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służyć Bogu tak, jak mu się to podoba, z czcią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przyjmując królestwo nie chwiejące się, miejmy łaskę, przez którą służymy przyjemnie Bogu ze wstydem i z uczciwością.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przyjmując królestwo nieporuszone, mamy łaskę, przez którą służymy, podobając się Bogu z bojaźnią i z uczciwością.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otrzymując niewzruszone królestwo, trwajmy w łasce, a przez nią służmy Bogu z czcią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okażmy się wdzięcznymi, my, którzy otrzymujemy królestwo niewzruszone, i oddawajmy cześć Bogu tak, jak mu to miłe: z nabożnym szacunkiem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otrzymujemy Królestwo niezmienne, trwajmy w łasce, dzięki której będziemy służyć tak, jak się Bogu podoba, z pobożnością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otrzymujemy trwałe królestwo, trwajmy w tej łasce! Tak najlepiej oddamy cześć Bogu, służąc Mu z pobożnością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przyjmując królestwo nieporuszalne, okazujmy wdzięczność i z nią pełnijmy liturgię w sposób miły Bogu, pobożnie i z bojaźnią.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mając dostęp do królestwa nienaruszalnego, bądźmy wdzięczni i oddajmy cześć należną Bogu z bojaźnią i drżeniem.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otrzymując trwałe królestwo, bądźmy wdzięczni. Tak najlepiej służyć będziemy Bogu z czcią i bojaźnią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одержуючи непохитне царство, маємо ласку, якою шанобливо служимо Богові - з побожністю і страхом.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przyjmując niezachwiane królestwo, obyśmy posiadali łaskę, przez którą służymy Bogu w miły sposób, pośród godności i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otrzymaliśmy Królestwo nieporuszone, przyjmijmy łaskę, dzięki której będziemy mogli pełnić służbę miłą Bogu, z czcią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otrzymać królestwo, którym nie można wstrząsnąć, trwajmy w życzliwości niezasłużonej, dzięki której możemy w sposób godny przyjęcia pełnić dla Boga świętą służbę ze zbożną bojaźnią i 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otrzymaliśmy niezniszczalne królestwo, okazujmy Bogu wdzięczność, cześć i respekt.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&lt;x&gt;520 14:17&lt;/x&gt;; &lt;x&gt;670 2:9&lt;/x&gt;; &lt;x&gt;730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7:1&lt;/x&gt;; &lt;x&gt;670 1:17&lt;/x&gt;; &lt;x&gt;670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jako orzeczenie zdania względno-celowego. Możliwe jednak także: "służymy".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2024-04-28T17:29:09Z</dcterms:modified>
</cp:coreProperties>
</file>