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1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królestwo niewzruszone przyjmując mielibyśmy łaskę przez którą służylibyśmy w sposób miły Bogu ze skromnością i czcią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jako ci, którzy otrzymują* królestwo niewzruszone, zachowajmy wdzięczność i z nią pełnijmy służbę** w sposób miły Bogu:*** z szacunkiem i bojaźnią;****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królestwo niezachwiane przyjmując miejmy łaskę, przez którą służylibyśmy* w sposób bardzo podobający się Bogu z pobożnością i lękiem;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królestwo niewzruszone przyjmując mielibyśmy łaskę przez którą służylibyśmy w sposób miły Bogu ze skromnością i czcią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3:5&lt;/x&gt;; &lt;x&gt;520 14:17&lt;/x&gt;; &lt;x&gt;670 2:9&lt;/x&gt;; &lt;x&gt;730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13:21&lt;/x&gt;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7:1&lt;/x&gt;; &lt;x&gt;670 1:17&lt;/x&gt;; &lt;x&gt;670 3:2&lt;/x&gt;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jako orzeczenie zdania względno-celowego. Możliwe jednak także: "służymy".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2024-04-27T20:22:36Z</dcterms:modified>
</cp:coreProperties>
</file>