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79"/>
        <w:gridCol w:w="59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tych wprawdzie według ciała naszego ojców mieliśmy jako karcących i szanowaliśmy nie wiele bardziej zostaniemy poddani Ojcu duchów i będziemy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Ponadto, skoro poważaliśmy* naszych ziemskich ojców, kiedy nas karcili, czy nie tym bardziej poddamy się Ojcu duchów** – aby żyć?***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(tych) ciała naszego ojców mieliśmy (jako) karcących i szanowaliśmy; nie wiele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bardziej podporządkujemy się Ojcu duchów i żyć będziemy?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(tych) wprawdzie (według) ciała naszego ojców mieliśmy (jako) karcących i szanowaliśmy nie wiele bardziej zostaniemy poddani Ojcu duchów i będziemy żyć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20:12&lt;/x&gt;; &lt;x&gt;50 21:18-21&lt;/x&gt;; &lt;x&gt;560 6:2&lt;/x&gt;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16:22&lt;/x&gt;; &lt;x&gt;40 27:16&lt;/x&gt;; &lt;x&gt;500 1:13&lt;/x&gt;; &lt;x&gt;500 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2024-04-28T09:05:27Z</dcterms:modified>
</cp:coreProperties>
</file>