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 jest żywe i skuteczne, ostrzejsze niż jakikolwiek obosieczny miecz. Przenika ono aż do rozdzielenia duszy i ducha, stawów i szpiku, zdolne jest osądzić zamysły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skuteczne, ostrzejsze niż wszelki miecz obosieczny, przenikające aż do rozdzielenia duszy i ducha, stawów i szpiku,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żywe jest słowo Boże i skuteczne, i przeraźliwsze nad wszelki miecz po obu stronach ostry, i przenikające aż do rozdzielenia i duszy, i ducha, i stawów, i szpików, i rozeznawające myśli i zdania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żywa jest mowa Boża i skuteczna, i przeraźliwsza niżeli wszelaki miecz po obu stron ostry, i przenikająca aż do rozdzielenia dusze i ducha, stawów też i szpików, i rozeznawająca myśli i przedsięwzięcia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bowiem jest słowo Boże, skuteczne i ostrzejsze niż wszelki miecz obosieczny, przenikające aż do rozdzielenia duszy i ducha, stawów i szpiku, zdolne osądzić pragnienia i myśli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skuteczne, ostrzejsze niż wszelki miecz obosieczny, przenikające aż do rozdzielenia duszy i ducha, stawów i szpiku, zdolne osądzić zamiary i myśli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jest bowiem Słowo Boga i skuteczne, ostrzejsze niż wszelki miecz obosieczny, przenikające aż do rozdzielenia duszy i ducha, stawów i szpiku, zdolne osądzić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 i skuteczne, ostrzejsze od każdego obosiecznego miecza. Przenika ono aż do rozdzielenia duszy i ducha, stawów i szpiku, rozsądza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żyje i działa słowo Boga, tnie sprawniej niż jakikolwiek miecz obosieczny, w głąb przenika, rozdzierając duszę i ducha, stawy i szpik, i potrafi rozebrać ukryte myśli i intencje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ma skuteczną moc; ostrzejsze jest niż obosieczny miecz, przenika do głębi duszy i ducha człowieka jak do szpiku kości, zdolne jest osądzać najskrytsze myśli i zamiary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słowo Boże jest żywe, skuteczne i ostrzejsze niż obosieczny miecz i tak przenikliwe, że aż rozdziela spojenia i rdzenie duszy i ducha, a zdolne jest rozsądzać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Боже слово живе й діє, воно гостріше від усякого двосічного меча і проходить аж до поділу душі й духа, суглобів і мозку, судить думки й помисли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Boga jest żyjące, skuteczne i ostrzejsze od każdego obosiecznego sztyletu, a przenika aż do podziału duszy i ducha, lecz także stawów i szpików; zdolne do rozróżniania myśli oraz zamiarów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Boże jest żywe! Ono działa, a jest ostrzejsze niż wszelki miecz obosieczny - dociera wprost do styku duszy z duchem i stawów ze szpikiem i prędko osądza wewnętrzne myśli i postawy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oddziałuje z mocą, i jest ostrzejsze niż wszelki miecz obosieczny, i przenika aż do rozdzielenia duszy i ducha, a także stawów i ich szpiku, i jest zdolne rozeznać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żywe, skuteczne w działaniu i ostrzejsze niż obosieczny miecz. Przenika ono naszą duszę, ducha, myśli i uczucia oraz odsłania nasze prawdziwe motywy oraz pragnienia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2024-04-27T00:52:46Z</dcterms:modified>
</cp:coreProperties>
</file>