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331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pozostaje odpoczynek szabatni* dla ludu Bożego;**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pozostaje szabatowanie* (dla) ludu Boga;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pozostającym odpocznienie szabatowe ludowi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odpoczynek szabatni, σαββατισμός.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spoczynek świąteczny, świętowanie.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2024-03-29T02:19:43Z</dcterms:modified>
</cp:coreProperties>
</file>