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najwyższym 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będąc od Boga kapłanem najwyższym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od Boga Nawyższym kapłanem wedle porządku Melchisedecha.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obwieszczony przez Boga jako arcykapłan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najwyższym 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wyznaczony został przez Boga na arcykapłana na podobieństwo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uznał go za arcykapłana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został przez Boga arcykapłanem ʼna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назвав його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Boga został nazwany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przez Boga ogłoszony kohenem gadolem,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wyraźnie nazwany przez Boga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uczynił Go najwyższym kapłanem,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2024-04-27T07:37:20Z</dcterms:modified>
</cp:coreProperties>
</file>