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by być nauczyciele przez ten czas znów potrzebę macie by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bowiem pod uwagę czas,* powinniście być nauczycielami, tymczasem znowu jest wam potrzebny ktoś, kto by was uczył podstawowych zasad** (zawartych) w wypowiedziach Boga; potrzebujecie mleka,*** a nie pokarmu stałego.****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 zobowiązani, (by) być* nauczycielami przez (ten) czas, znowu potrzebę macie (by) nauczać was ktoś** elementów*** początku słów Boga, i staliście się potrzebę mającymi mleka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twardego pokarmu.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(by) być nauczyciele przez (ten) czas znów potrzebę macie (by) nauczać was ktoś elementy początku słów Boga i staliście się potrzebę mający mleka a nie stałego pożywienia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ma znaczenie dla duchowego wzrostu! To ogromna pociecha: (1) czas pracuje na naszą korzyść; (2) Bóg jest wierny i z biegiem czasu pragnie nas rozwijać (&lt;x&gt;570 1:6&lt;/x&gt;; por. &lt;x&gt;560 2:21&lt;/x&gt;;&lt;x&gt;560 4:15-16&lt;/x&gt;; &lt;x&gt;580 2:19&lt;/x&gt;); pragnie On, byśmy z czasem stawali się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3:2&lt;/x&gt;; &lt;x&gt;670 2:2&lt;/x&gt;: duchowe niemowlęctwo opisują też: &lt;x&gt;550 4:3&lt;/x&gt;; &lt;x&gt;560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4:4&lt;/x&gt;; &lt;x&gt;530 3:1-3&lt;/x&gt;; &lt;x&gt;670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"choć bowiem powinniście być".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"nauczać was ktoś" - składniej: "by ktoś was nauczał". Inne lekcje zamiast "ktoś": jako zaimek pytający "kto?"; forma bez akcentu; bez "ktoś".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podstawowych prawd Bożych.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2024-04-27T11:51:07Z</dcterms:modified>
</cp:coreProperties>
</file>