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tych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ociężali,* lecz byli naśladowcami** tych, którzy przez wiarę i cierpliwość dziedziczą obietnice.***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tępi* stalibyście się, naśladowcami zaś (tych) przez wiarę i wielkoduszność dziedziczących obietnice.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ociężali stalibyście się naśladowcy zaś (tych) przez wiarę i cierpliwość dziedziczących obietnice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ociężali, lecz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naśladowali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gnuśnymi, ale naśladowcami tych, którzy przez wiarę i cierpliwość odziedziczyli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zstali gnuśnymi, ale naszladowcami tych, którzy przez wiarę i cierpliwość odziedziczą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stali się ospałymi, ale naśladowali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nie stali ociężałymi, ale byli naśladowcami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ociężali, lecz naśladujcie tych, którzy przez wiarę i cierpliwość stają się dziedzicami obietnic.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abyście nie popadli w gnuśność, lecz byście byli naśladowcami tych, którzy przez wiarę i cierpliwość dziedziczą obietnice.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opieszali, lecz bierzcie przykład z tych, którzy dzięki wierze i cierpliwości doczekali się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nie stawali się opieszali, lecz naśladowali tych, którzy dla swej wiary i wielkoduszności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були ви ледачими, а наслідували тих, що вспадковують обітниці вірою і терпінням.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byli ociężali, ale byli naśladowcami tych, co z wiary i wytrwałości odziedziczyli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nie otępieli, ale byście byli naśladowcami tych, którzy przez swą ufność i cierpliwość otrzymują to, co obiecano.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nie stali się gnuśni, lecz byli naśladowcami tych, którzy dzięki wierze i cierpliwości dziedziczą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obniżali sobie poprzeczkę, ale pragniemy, byście naśladowali tych, którzy dzięki wierze i cierpliwości otrzymali od Boga wszystko,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4:16&lt;/x&gt;; &lt;x&gt;530 11:1&lt;/x&gt;; &lt;x&gt;560 5:1&lt;/x&gt;; &lt;x&gt;590 1:6&lt;/x&gt;;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1:4&lt;/x&gt;; &lt;x&gt;650 11:1-40&lt;/x&gt;; &lt;x&gt;730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ociężali, leniwi, oporni.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2024-04-29T06:32:07Z</dcterms:modified>
</cp:coreProperties>
</file>