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ociężali stalibyście się naśladowcy zaś tych przez wiarę i cierpliwość dziedziczących 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stali się ociężali,* lecz byli naśladowcami** tych, którzy przez wiarę i cierpliwość dziedziczą obietnice.***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tępi* stalibyście się, naśladowcami zaś (tych) przez wiarę i wielkoduszność dziedziczących obietnice.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ociężali stalibyście się naśladowcy zaś (tych) przez wiarę i cierpliwość dziedziczących obietnice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4:16&lt;/x&gt;; &lt;x&gt;530 11:1&lt;/x&gt;; &lt;x&gt;560 5:1&lt;/x&gt;; &lt;x&gt;590 1:6&lt;/x&gt;;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1:4&lt;/x&gt;; &lt;x&gt;650 11:1-40&lt;/x&gt;; &lt;x&gt;730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ociężali, leniwi, oporni.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2024-04-28T22:29:38Z</dcterms:modified>
</cp:coreProperties>
</file>