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obficiej chcąc Bóg by pokazać dziedzicom obietnicy niezmienne postanowienia Jego poręczył przysięgą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Bóg, chcąc mocniej przekonać dziedziców* obietnicy** o niewzruszoności*** swego postanowienia, poręczył je przysięgą,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obficiej postanawiając Bóg pokazać dziedzicom obietnicy niezmienialność postanowienia Jego*, zagwarantował przysięgą,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obficiej chcąc Bóg (by) pokazać dziedzicom obietnicy niezmienne postanowienia Jego poręczył przysięgą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Bóg, chcąc mocniej przekonać dziedziców obietnicy o niewzruszoności swego postanowienia, poręczył je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Bóg, chcąc dobitniej okazać dziedzicom obietnicy niezmienność swojego postanowienia, poręczył ją przysięgą;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chcąc dostatecznie okazać dziedzicom obietnicy nieodmienność rady swojej, uczynił na to przysięgę,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chcąc Bóg dziedzicom obietnice obficiej okazać nieodmienność rady swej, przysięgę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Bóg, pragnąc okazać dziedzicom obietnicy ponad wszelką miarę niezmienność swego postanowienia, wzmocnił je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Bóg, chcąc wyraźniej dowieść dziedzicom obietnicy niewzruszoności swego postanowienia, poręczył je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Bóg, chcąc dobitnie pokazać dziedzicom obietnicy niezmienność swojej decyzji, zagwarantował ją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sensie Bóg, chcąc dobitnie ukazać dziedzicom obietnicy niezmienność swej decyzji, zagwarantował ją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Bóg, chcąc wyraźniej pokazać dziedzicom obietnicy nieodwołalność swojego postanowienia, posłużył się przysięgą,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Bóg, chcąc wykazać tym, którym powierzył obietnicę, że jego postanowienie jest nieodwołalne, sam poręczył je przysięgą.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Bóg chciał okazać dziedzicom obietnicy, że Jego postanowienie jest trwałe, sam stał się poręczycielem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більше Бог, бажаючи показати спадкоємцям обітниці незмінність свого рішення, склав клятву,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Bóg związał się przysięgą, postanawiając w większym stopniu ukazać dziedzicom obietnicy niezmienność Jego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kiedy Bóg chciał jeszcze bardziej przekonująco wykazać niezmienność swych zamiarów wobec tych, którzy mieli otrzymać to, co obiecał, do obietnicy dodał przysięgę,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Bóg, zamierzając dziedzicom obietnicy obficiej okazać niezmienność swego postanowienia, wystąpił z 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Bóg, chcąc pokazać, że Jego obietnica jest niepodważalna, również złożył przysięgę.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33:11&lt;/x&gt;; &lt;x&gt;230 110:4&lt;/x&gt;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2024-04-28T22:45:57Z</dcterms:modified>
</cp:coreProperties>
</file>