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przekonani zaś odnośnie was umiłowani o lepszych i które są nadchodzące zbawienie jeśli i tak 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tak mówimy, jesteśmy co do was, kochani, przekonani o (rzeczach) lepszych* i niosących zbawienie.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przekonani zaś co do was, umiłowani, (o) lepszych i mających* zbawienie, jeśli i** tak mówimy;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przekonani zaś odnośnie was umiłowani (o) lepszych i które są nadchodzące zbawienie jeśli i tak 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tak mówimy, jesteśmy co do was, drodzy, przekonani o rzeczach lepszych, wynikających ze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tak mówimy, umiłowani, jesteśmy co do was przekonani o czymś lepszym i towarzyszącym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wszakże, najmilsi! pewniśmy o was coś lepszego i zbawienia bliższego, chociaż tak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tuszymy sobie o was coś lepszego, namilejszy, i zbawienia bliższego, chociaż tak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tak mówimy, to jednak po was, najmilsi, spodziewamy się czegoś lepszego i bliskiego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tak mówimy, to jeśli chodzi o was, umiłowani, jesteśmy przekonani o czymś lepszym, zwłaszcza co dotyczy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was, umiłowani, to choć tak mówimy, jesteśmy przekonani, że jesteście lepsi i macie udział w 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co do was, umiłowani, choć tak mówimy, jesteśmy przekonani, że czeka was lepszy los -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chodzi o was, umiłowani, to jesteśmy pewni czegoś lepszego i związanego ze zbawieniem, nawet jeśli tak tu mówimy.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was jednak, kochani, mamy pewność, że jesteście na dobrej drodze do zbawienia, chociaż tak ostro do was mówimy.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was, umiłowani, chociaż tak mówimy, mamy jednak lepsze mniemanie, które pozwala ufać w wasze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ми певні, що з вами краще і що тримаєтеся спасіння, хоч і так говоримо.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do was, umiłowani, jesteśmy przekonani o znaczniejszych rzeczach, mających siłę wyzwolenia.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że w ten sposób mówimy, drodzy przyjaciele, to jesteśmy przekonani, że wy posiadacie te lepsze rzeczy, które towarzyszą wyzwoleniu.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co do was, umiłowani, mimo iż tak mówimy, jesteśmy przekonani o czymś, co jest lepsze i czemu towarzyszy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chociaż piszemy wam o tym, to jednak jesteśmy przekonani, że wy przynosicie dobre owoce, godne waszego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"o lepszych i mających" - wyrazy te mają formę rodzaju nijakiego liczby mnogiej, w zdaniu spełniają funkcję dopełnienia po...Jesteśmy przekonani". Cała wypowiedź ma cechy brachylogii. Jej sens jest taki: Jeśli chodzi o was. to jesteśmy przekonani, że odznaczacie się lepszymi przymiotami i że trzymacie się zbawienia, chociaż inaczej do tej pory mówimy.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i" - sens: chociaż.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2024-04-29T01:45:32Z</dcterms:modified>
</cp:coreProperties>
</file>