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więc doskonałość* była za pośrednictwem kapłaństwa lewickiego** – a w oparciu o nie lud otrzymał Prawo – to jaka jeszcze była potrzeba ustanawiać innego kapłana, według porządku Melchizedeka,*** a nie ogłaszać według porządku Aarona?****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więc dojrzałość przez lewickie kapłaństwo była*, lud bowiem z powodu niego otrzymał ustanowione prawa, jaka jeszcze potrzeba, (by) według porządku Melchizedeka inny powstawać kapłan** i nie według porządku Aarona być nazywany***?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więc doskonałość była osiągalna za pośrednictwem kapłaństwa lewickiego — a właśnie w oparciu o nie lud otrzymał Prawo — to nie byłoby potrzeby ustanawiania kapłana według porządku Melchizedeka zamiast porządku Aarona.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więc doskonałość była </w:t>
            </w:r>
            <w:r>
              <w:rPr>
                <w:rFonts w:ascii="Times New Roman" w:eastAsia="Times New Roman" w:hAnsi="Times New Roman" w:cs="Times New Roman"/>
                <w:i/>
                <w:iCs/>
                <w:noProof w:val="0"/>
                <w:sz w:val="24"/>
              </w:rPr>
              <w:t>osiągalna</w:t>
            </w:r>
            <w:r>
              <w:rPr>
                <w:rFonts w:ascii="Times New Roman" w:eastAsia="Times New Roman" w:hAnsi="Times New Roman" w:cs="Times New Roman"/>
                <w:noProof w:val="0"/>
                <w:sz w:val="24"/>
              </w:rPr>
              <w:t xml:space="preserve"> przez kapłaństwo lewickie — gdyż lud otrzymał prawo oparte na nim — to jaka byłaby jeszcze potrzeba, aby pojawił się inny kapłan według porządku Melchizedeka, a nie był mianowany według porządku Aarona?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przetoż byłali doskonałość przez kapłaństwo lewickie, (gdyż za niego wydany jest zakon ludowi), jakaż tego jeszcze była potrzeba, aby inszy kapłan według porządku Melchisedekowego powstał, a nie był według porządku Aaronowego mianowany?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Jeśliż tedy doskonałość była przez kapłaństwo lewickie (bo pod nim lud wziął zakon), cóż jeszcze było potrzeba, aby nastał inszy kapłan wedle porządku Melchisedechowego, a nie był rzeczon wedle porządku Aaronowego?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Gdyby więc doskonałość została osiągnięta przez kapłaństwo lewickie, lud bowiem otrzymał Prawo z nim związane, to jakaż była potrzeba ustanawiania jeszcze innego kapłana na wzór Melchizedeka, a nie na wzór Aarona?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Gdyby zaś doskonałość była osiągalna przez kapłaństwo lewickie, a wszak w oparciu o nie otrzymał lud zakon, to jaka jeszcze była potrzeba ustanawiać innego kapłana według porządku Melchisedeka, zamiast pozostać przy porządku Aarona?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więc doskonałość można było osiągnąć dzięki kapłaństwu lewickiemu – lud przecież z jego powodu otrzymał Prawo – to jaka byłaby jeszcze potrzeba ustanawiać innego kapłana na wzór Melchizedeka, zamiast nazywać go kapłanem na wzór Aarona?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doskonałość dało się osiągnąć dzięki kapłaństwu lewickiemu - jako że było ono podstawą prawa ustanowionego dla ludu - to po cóż byłoby ustanawiać jeszcze innego kapłana na wzór Melchizedeka, a nie na wzór Aarona?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więc pełnia doskonałości osiągana była przez lewickie kapłaństwo — lud przecież otrzymał Prawo oparte na nim — to czy jeszcze byłoby potrzebne, by powoływać jakiegoś innego kapłana na podobieństwo Melchizedeka i mówić, że to nie na podobieństwo Aarona?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Gdyby więc doskonałość była osiągalna dzięki kapłaństwu Lewitów - a przecież na tej podstawie naród izraelski otrzymał swe Prawo - to jaka była potrzeba jeszcze ustanawiać innego kapłana na wzór Melchisedeka, a nie na wzór Aarona?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więc doskonałość była osiągana przez kapłaństwo lewickie, bo przecież naród w związku z nim otrzymał Prawo, to po co było ustanawiać kogoś innego ʼna wzór Melchizedehaʼ i mówić, że nie jest ʼna wzór Aaronaʼ?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якби досконалість була через левітське священство, - адже через нього народ одержав закон, - то навіщо треба було, щоб з'явився ще інший священик - за чином Мелхиседека, а не названий за чином Аарона?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 zatem możliwe było osiągnięcie celu za pomocą systemu kohanim wywodzących się od Lwiego (gdyż to w związku z tym systemem lud otrzymał Torę), po cóż byłby potrzebny kohen innego, odmiennego rodzaju, taki, o którym mówi się, że miał być przyrównany do Malki-Cedeka, a nie do Aharona?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więc doskonałość rzeczywiście była osiągalna poprzez kapłaństwo lewickie (bo z nim jako zasadniczym elementem dano ludowi Prawo), jakaż jeszcze istniałaby potrzeba, żeby powstał inny kapłan na sposób Melchizedeka, a nie taki, o którym by powiedziano, że na sposób Aarona?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Zgodnie z Prawem Mojżesza, kapłanami mogą być ci, którzy pochodzą z rodu Lewiego. Jeśli jednak tacy kapłani mogliby w doskonały sposób wypełniać Bożą wolę, to w jakim celu Bóg posyłałby innego kapłana, przypominającego Melchizedeka i niebędącego potomkiem Aarona?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doskonałość, τελείωσις, l. dojrzałość; inne gr. słowo, ἀρτιότης (ἄρτιος, &lt;x&gt;620 3:17&lt;/x&gt;) ozn. (doskonałą) przydatność. W hbr. doskonałość, ּ</w:t>
      </w:r>
      <w:r>
        <w:rPr>
          <w:rtl/>
        </w:rPr>
        <w:t>תֹם</w:t>
      </w:r>
      <w:r>
        <w:rPr>
          <w:rtl w:val="0"/>
        </w:rPr>
        <w:t xml:space="preserve"> (tom), zn. też nieskazitelność, czystość, zdrowie, a ׁ</w:t>
      </w:r>
      <w:r>
        <w:rPr>
          <w:rtl/>
        </w:rPr>
        <w:t>שָלֵם</w:t>
      </w:r>
      <w:r>
        <w:rPr>
          <w:rtl w:val="0"/>
        </w:rPr>
        <w:t xml:space="preserve"> (szalem) także: pokój, odpowiada gr. τελείωσις. Wezwanie do doskonałości znamy z &lt;x&gt;10 17:1&lt;/x&gt;; &lt;x&gt;50 18:13&lt;/x&gt;; &lt;x&gt;110 8:61&lt;/x&gt;, ale na gruncie Prawa jest ona nieosiągalna. Inaczej na gruncie NP (&lt;x&gt;470 5:48&lt;/x&gt;; &lt;x&gt;540 13:11&lt;/x&gt;). W NP doskonałość wiąże się z wiarą (&lt;x&gt;660 1:4&lt;/x&gt;;&lt;x&gt;660 2:22&lt;/x&gt;), z naśladowaniem Jezusa (&lt;x&gt;470 5:48&lt;/x&gt;;&lt;x&gt;470 19:21&lt;/x&gt;) i z Jego osobą jako Tego, który jest rdzeniem naszego nowego życia (&lt;x&gt;560 4:13&lt;/x&gt;; &lt;x&gt;570 3:15&lt;/x&gt;; &lt;x&gt;580 1:28&lt;/x&gt;; &lt;x&gt;620 3:17&lt;/x&gt;). Drogę do doskonałości można przedstawić następująco: Uwierz w Pana Jezusa, pójdź Jego śladami, cierp dla Jego obietnic, jednocz się z Nim, odkrywaj w Nim spełnienie samego siebie.</w:t>
      </w:r>
    </w:p>
  </w:footnote>
  <w:footnote w:id="3">
    <w:p>
      <w:pPr>
        <w:pStyle w:val="FootnoteText"/>
      </w:pPr>
      <w:r>
        <w:rPr>
          <w:rStyle w:val="FootnoteReference"/>
        </w:rPr>
        <w:t>2)</w:t>
      </w:r>
      <w:r>
        <w:t xml:space="preserve"> </w:t>
      </w:r>
      <w:r>
        <w:t>Podstawa wyższości kapłaństwa Jezusa: (1) Jezus stał się kapłanem nie wg przepisów słabego Prawa, lecz wg mocy niezniszczalnego życia (&lt;x&gt;650 7:16&lt;/x&gt;); (2) Jego kapłaństwo przypieczętowane zostało przysięgą (&lt;x&gt;650 7:20-21&lt;/x&gt;); (3) jest nieprzechodnie (&lt;x&gt;650 7:24&lt;/x&gt;); (4) zapewnia ciągłe, zbawcze wstawiennictwo (&lt;x&gt;650 7:25&lt;/x&gt;; J 17; &lt;x&gt;690 2:1&lt;/x&gt;); (5) sam kapłan jest doskonałym i świętym Synem Boga (&lt;x&gt;650 7:26-28&lt;/x&gt;); (6) zasiada On w niebie, w przybytku zbudowanym przez Pana (&lt;x&gt;650 8:1-2&lt;/x&gt;); (7) jest On pośrednikiem lepszego przymierza (&lt;x&gt;650 8:6&lt;/x&gt;).</w:t>
      </w:r>
    </w:p>
  </w:footnote>
  <w:footnote w:id="4">
    <w:p>
      <w:pPr>
        <w:pStyle w:val="FootnoteText"/>
      </w:pPr>
      <w:r>
        <w:rPr>
          <w:rStyle w:val="FootnoteReference"/>
        </w:rPr>
        <w:t>3)</w:t>
      </w:r>
      <w:r>
        <w:t xml:space="preserve"> </w:t>
      </w:r>
      <w:r>
        <w:t>&lt;x&gt;230 110:4&lt;/x&gt;; &lt;x&gt;650 5:6&lt;/x&gt;; &lt;x&gt;650 6:20&lt;/x&gt;; &lt;x&gt;650 7:17&lt;/x&gt;</w:t>
      </w:r>
    </w:p>
  </w:footnote>
  <w:footnote w:id="5">
    <w:p>
      <w:pPr>
        <w:pStyle w:val="FootnoteText"/>
      </w:pPr>
      <w:r>
        <w:rPr>
          <w:rStyle w:val="FootnoteReference"/>
        </w:rPr>
        <w:t>4)</w:t>
      </w:r>
      <w:r>
        <w:t xml:space="preserve"> </w:t>
      </w:r>
      <w:r>
        <w:t>Nastanie kapłaństwa wg porządku Melchizedeka zostało zapowiedziane już w SP, w &lt;x&gt;230 110:4&lt;/x&gt;.</w:t>
      </w:r>
    </w:p>
  </w:footnote>
  <w:footnote w:id="6">
    <w:p>
      <w:pPr>
        <w:pStyle w:val="FootnoteText"/>
      </w:pPr>
      <w:r>
        <w:rPr>
          <w:rStyle w:val="FootnoteReference"/>
        </w:rPr>
        <w:t>5)</w:t>
      </w:r>
      <w:r>
        <w:t xml:space="preserve"> </w:t>
      </w:r>
      <w:r>
        <w:t>"dojrzałość przez lewickie kapłaństwo była" - sens: Gdyby pełnia kapłaństwa osiągana była w lewickim kapłaństwie (...). to po co jeszcze potrzeba itd</w:t>
      </w:r>
    </w:p>
  </w:footnote>
  <w:footnote w:id="7">
    <w:p>
      <w:pPr>
        <w:pStyle w:val="FootnoteText"/>
      </w:pPr>
      <w:r>
        <w:rPr>
          <w:rStyle w:val="FootnoteReference"/>
        </w:rPr>
        <w:t>6)</w:t>
      </w:r>
      <w:r>
        <w:t xml:space="preserve"> </w:t>
      </w:r>
      <w:r>
        <w:t>"inny powstawać kapłan" - składniej: "by powstał inny kapłan".</w:t>
      </w:r>
    </w:p>
  </w:footnote>
  <w:footnote w:id="8">
    <w:p>
      <w:pPr>
        <w:pStyle w:val="FootnoteText"/>
      </w:pPr>
      <w:r>
        <w:rPr>
          <w:rStyle w:val="FootnoteReference"/>
        </w:rPr>
        <w:t>7)</w:t>
      </w:r>
      <w:r>
        <w:t xml:space="preserve"> </w:t>
      </w:r>
      <w:r>
        <w:t>"być nazywany" - składniej: "by był nazywany".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2024-04-28T14:01:17Z</dcterms:modified>
</cp:coreProperties>
</file>