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ku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mowa, miał udział w innym plemieniu, z którego nikt nie trudnił się ołtarzem;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z powodu którego* bowiem jest mówione to, (w) plemieniu** innym uczestniczył, z którego nikt (nie) zajął się ołtarzem;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bowiem jest mówione te plemię inne uczestniczyło z którego nikt miał zwróconą uwagę (ku) ołtarzowi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o którym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o którym się to mówi, inszego jest pokolenia, z którego żaden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którym się to mówi, z inszego jest pokolenia, z którego żaden nie pilnował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o którym się to mówi, należał do innego pokolenia,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do którego odnosi się ta mowa, należał do innego plemienia, z którego nikt nie służył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z czyjego powodu jest to mówione, należał do innego plemienia, z którego nikt nie pełnił służby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którego dotyczy ta wypowiedź, należał do innego plemienia, z którego nikt nie pełnił służby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Ten, o którym się to mówi, należał do innego plemienia, z którego nikt nie zajmował się ołtarzem.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Mówimy tu o Jezusie; pochodził on z rodu, w którym nikt nie pełnił służby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mowa, jest członkiem innego pokolenia, z którego nikt nie poświęcał się służbie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про кого йдеться, належав до іншого племени, з якого ніхто не мав участи в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przez którego to jest mówione, zalicza się do innego pokolenia, z którego nikt nie poświęca się ołtarzowi.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 którym mówi się te rzeczy, należy do innego plemienia, z którego nikt nigdy nie służył przy ołtarzu;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o którym się to mówi, był członkiem innego plemienia, z którego nikt nie sprawował urzędu przy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należał bowiem do rodu, z którego nikt nie pełnił funkcji kapłańskich przy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ten określa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"pokoleniu".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2024-04-28T17:05:25Z</dcterms:modified>
</cp:coreProperties>
</file>