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1"/>
        <w:gridCol w:w="52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 bowiem że Ty kapłan na wiek według porządku Melchisedeka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 się bowiem o Nim: Ty jesteś kapłanem na wieki według porządku Melchizedeka.*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świadczone bowiem, że: Ty kapłanem na wiek* według porządku Melchizedeka.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 bowiem że Ty kapłan na wiek według porządku Melchisedeka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Złożono bowiem o Nim takie zapewnienie: Ty jesteś kapłanem na wieki według porządku Melchizedeka.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świadczy: Ty jesteś kapłanem na wieki według porządku Melchizedeka.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 świadczy: Tyś jest kapłanem na wieki według porządku Melchisedekowego.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świadczy: Iż ty jesteś kapłanem na wieki, wedle porządku Melchisedechowego.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Dane Mu jest bowiem takie świadectwo: Ty jesteś kapłanem na wieki na wzór Melchizedeka.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świadectwo opiewa: Tyś kapłanem na wieki Według porządku Melchisedeka.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Dane jest Mu bowiem takie świadectwo: Ty jesteś kapłanem na wieki na wzór Melchizedeka.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zaświadczył bowiem: Ty jesteś kapłanem na wieki na wzór Melchizedeka.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o tym świadectwo w słowach: „Ty kapłanem na wieki na podobieństwo Melchizedeka”.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potwierdza Pismo: Ty jesteś kapłanem na zawsze, na wzór Melchisedeka.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Stwierdza się bowiem: ʼTy jesteś kapłanem na wieki na podobieństwo Melchizedechaʼ.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свідчить: Ти священик навіки за чином Мелхиседека.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 świadczone, że: Tyś kapłanem na wieczność według porządku Melchicedeka.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Stwierdza się bowiem: "Jesteś kohenem NA WIEKI, aby Cię przyrównywano do Malki-Cedeka".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powiedziano na świadectwo: ”Tyś kapłanem na wieki na sposób Melchizedeka”.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Napisano bowiem: „Jesteś kapłanem na wieki, na wzór Melchizedeka”.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&lt;x&gt;230 110:4&lt;/x&gt;; &lt;x&gt;650 5:6&lt;/x&gt;; &lt;x&gt;650 6:20&lt;/x&gt;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na zawsze.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2024-04-27T18:31:37Z</dcterms:modified>
</cp:coreProperties>
</file>