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ma co dzień konieczności tak jak arcykapłani wcześniej za własne grzechy ofiary prowadzić następnie za te ludu to bowiem uczynił raz na zawsze siebie samego wzniósłszy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ma potrzeby codziennie, jak arcykapłani, składać ofiar najpierw za własne grzechy, a następnie (za grzechy) ludu;* uczynił to bowiem raz na zawsze, gdy ofiarował siebie samego.**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nie ma co dzień konieczności, jak właśnie (ci) arcykapłani, wcześniej za własne grzechy ofiary wznosić, następnie (za te) ludu; to bowiem uczynił na raz siebie samego wzniósłszy.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ma co dzień konieczności tak, jak arcykapłani wcześniej za własne grzechy ofiary prowadzić następnie (za te) ludu to bowiem uczynił raz na zawsze siebie samego wzniósłszy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Taki, który nie musi codziennie, jak inni arcykapłani, składać ofiar najpierw za własne grzechy, a następnie za grzechy ludu. On uczynił to raz na zawsze, gdy złożył w ofierze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nie musi codziennie, jak tamci najwyżsi kapłani, składać ofiar najpierw za własne grzechy, a potem 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ludu. Uczynił to bowiem raz, ofiarując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nie potrzebował na każdy dzień, jako oni najwyżsi kapłani, pierwej za swoje grzechy własne ofiar sprawować, a potem za ludzkie; bo to uczynił raz samego siebie ofiarowawszy.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ma potrzeby na każdy dzień, jako kapłani pierwej, za występki swoje ofiarować, potym za ludzkie, bo to uczynił raz, siebie ofiarowawszy.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takiego, który nie jest zobowiązany, jak inni arcykapłani, do składania codziennej ofiary najpierw za swoje grzechy, a potem za grzechy ludu. To bowiem uczynił raz na zawsze, ofiarując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musi codziennie, jak inni arcykapłani, składać ofiar najpierw za własne grzechy, następnie za grzechy ludu; uczynił to bowiem raz na zawsze, gdy ofiarował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musi On codziennie, jak inni arcykapłani, składać najpierw ofiary za własne grzechy, a potem za grzechy ludu. Uczynił to przecież raz na zawsze, składając w ofierze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musi On codziennie, jak dawni najwyżsi kapłani, składać ofiary najpierw za własne grzechy, a potem za grzechy ludu. Uczynił to bowiem raz na zawsze, samego siebie składając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nie musi codziennie, jak arcykapłani, składać ofiar najpierw za swoje grzechy, potem za ludu, bo uczynił to raz na zawsze, ofiarując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musi on codziennie, jak tamci arcykapłani, składać ofiar najpierw za grzechy własne, a potem za grzechy ludu; uczynił to bowiem raz na zawsze, gdy ofiarował samego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potrzebuje on codziennie, jak arcykapłani, składać ofiar najpierw za własne grzechy, a potem za grzechy narodu; uczynił to bowiem raz na zawsze, złożywszy siebie samego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не має потреби щодня, як архиєреї, приносити жертву спочатку за свої гріхи, а потім за гріхи народу. Бо він це зробив раз, принісши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on potrzeby codziennie składać ofiar, najpierw za własne winy, a potem ludu tak jak tamci arcykapłani bo uczynił to raz na zawsze, gdy ofiarował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taki, który w odróżnieniu od innych kohanim g'dolim nie musi codziennie składać ofiary najpierw za własne grzechy, a dopiero potem za grzechy ludu; bo złożył On jedną ofiarę, raz na zawsze, ofiarowując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potrzebuje on, jak owi arcykapłani, codziennie składać ofiar, najpierw za grzechy własne, a potem ludu (gdyż uczynił to raz na zawsze, ofiarowawszy samego siebie);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potrzebuje, jak dawni kapłani, składać codziennie ofiar—najpierw za własne grzechy, a potem za grzechy ludu. Uczynił to tylko raz, składając siebie samego jako ofiarę na krzyżu.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9:7&lt;/x&gt;; &lt;x&gt;30 16:6&lt;/x&gt;; &lt;x&gt;650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9:12&lt;/x&gt;; &lt;x&gt;650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2024-04-27T21:37:08Z</dcterms:modified>
</cp:coreProperties>
</file>