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dziesięciny przyjmują śmiertelni ludzie, a tam ten, o którym poświadczono, że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dziesięciny umierający ludzie biorą, tam zaś poświadczany,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2024-04-28T17:26:14Z</dcterms:modified>
</cp:coreProperties>
</file>