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4"/>
        <w:gridCol w:w="53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przymierze bowiem przy martwym mocne skoro jeszcze nie jest silne gdy żyje ten który zawarł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przymierze bowiem opiera się na martwych,* bo nie obowiązuje, póki żyje sporządzający.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testament* bowiem przy martwych mocny, gdyż nigdy (nie) okazuje siły, gdy żyje (ten), (który zarządził).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przymierze bowiem przy martwym mocne skoro jeszcze nie jest silne gdy żyje (ten) który zawarł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Tu niewątpliwie występuje znaczenie "testament", choć gdzie indziej w tym liście przeważnie "przymierze".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2024-04-29T12:38:03Z</dcterms:modified>
</cp:coreProperties>
</file>