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według Prawa niemal wszystko oczyszczane jest krwią, a bez przelania krwi* nie ma odpuszczenia.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przez krew wszystko jest oczyszczane według Prawa, i bez wylania krwi nie staje się uwolnienie.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 krwi wszystkie jest oczyszczane według Prawa i bez wylania krwi nie staje się uwolnienie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Właściwie, według Prawa, niemal wszystko oczyszcza się krwią i bez przelania krwi nie ma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prawie wszystko jest oczyszczane krwią zgodnie z prawem, a bez przelania krwi nie ma przebaczenia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niemal wszystko według zakonu krwią oczyszczone bywa, a bez rozlania krwi nie bywa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niemal wszytko we krwi według zakonu bywa oczyściono: a bez rozlania krwie nie bywa odpuszczenie.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wszystko oczyszcza się krwią według Prawa, a bez rozlania krwi nie ma odpuszczenia [grzechów].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według zakonu niemal wszystko bywa oczyszczane krwią, i bez rozlania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prawie wszystko jest oczyszczane przez krew zgodnie z Prawem, a 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wszystko oczyszcza się we krwi, zgodnie z Prawem, bo 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według Prawa niemal wszystko krwią jest oczyszczane, a bez rozlania krwi nie ma odpuszczenia.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 Prawa nieomal wszystko ma być oczyszczone krwią, toteż bez przelania krwi nie ma oczyszczenia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Powiedziałbym, że według Prawa wszystko oczyszcza się krwią, a bez przelania krwi nie ma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все за законом очищується кров'ю, і без кровопролиття не буває відпущення.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prawie wszystko, według Prawa, jest oczyszczane we krwi; a bez rozlania krwi nie dokonuje się darowanie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według Tory prawie wszystko oczyszcza się krwią, a bez przelania krwi nie ma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według Prawa niemal wszystko zostaje oczyszczone krwią, a bez wylania krwi nie następuje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dawnego przymierza, prawie każde oczyszczenie dokonywało się poprzez krew. Przebaczenie grzechów jest bowiem niemożliwe bez przelania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2024-04-29T11:54:23Z</dcterms:modified>
</cp:coreProperties>
</file>