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według Prawa niemal wszystko oczyszczane jest krwią, a bez przelania krwi* nie ma odpuszczenia.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prawie przez krew wszystko jest oczyszczane według Prawa, i bez wylania krwi nie staje się uwolnienie.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2024-04-29T09:35:35Z</dcterms:modified>
</cp:coreProperties>
</file>