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jest odkładane ludziom raz umrzeć po zaś tym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postanowione jest ludziom raz umrzeć,* a potem sąd,**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ile jest odłożone* (dla) ludzi raz umrzeć, po zaś tym osądzenie,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jest odkładane ludziom raz umrzeć po zaś tym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postanowiono, że człowiek raz umiera, a potem czeka go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jest postanowione ludziom raz umrzeć, a potem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postanowiono ludziom raz umrzeć, a potem będzie sąd: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postanowiono ludziom raz umrzeć, a potym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postanowione ludziom raz umrzeć, potem zaś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postanowione jest ludziom raz umrzeć, a potem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zostało postanowione w stosunku do ludzi, że raz umrą, a potem będzie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Postanowiono, że człowiek umrze jeden raz, a potem będzie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postanowione ludziom raz umrzeć, a potem sąd,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każdy człowiek raz umiera, a potem idzie na sąd,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ludzie muszą raz umrzeć, a potem następuje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так, як установлено людям один раз умерти, а потім суд,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wzór jaki jest zarezerwowany dla ludzi raz umierających, a potem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ludzie muszą umrzeć jeden raz, a potem przychodzi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jest zastrzeżone dla ludzi raz jeden umrzeć, a potem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umiera tylko raz, a potem czeka go Boży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3:19&lt;/x&gt;; &lt;x&gt;220 30:23&lt;/x&gt;; &lt;x&gt;520 5:12&lt;/x&gt;; &lt;x&gt;520 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Człowiek żyje raz, umiera i czeka go sąd. O jego lepszej przyszłości decyduje nie jakość  osobistego  życia  na  ziemi,  lecz  stosunek do Jezusa jako doskonałej ofiary za grzechy świata.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19:29&lt;/x&gt;; &lt;x&gt;230 7:9&lt;/x&gt;; &lt;x&gt;470 16:27&lt;/x&gt;; &lt;x&gt;510 10:42&lt;/x&gt;; &lt;x&gt;520 2:16&lt;/x&gt;; &lt;x&gt;730 20:11-13&lt;/x&gt;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jest postanowione.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2024-04-29T15:33:56Z</dcterms:modified>
</cp:coreProperties>
</file>