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3184"/>
        <w:gridCol w:w="4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bogaty w uniżeniu jego że jak kwiat trawy przeminie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natomiast swoim poniżeniem, że przeminie jak kwiat trawy.*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bogaty w uniżeniu jego*, bo jak kwiat trawy przejdzie.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bogaty w uniżeniu jego że jak kwiat trawy przeminie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14:2&lt;/x&gt;; &lt;x&gt;230 103:15&lt;/x&gt;; &lt;x&gt;530 7:31&lt;/x&gt;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"swym".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2024-04-18T18:56:24Z</dcterms:modified>
</cp:coreProperties>
</file>