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2"/>
        <w:gridCol w:w="3203"/>
        <w:gridCol w:w="44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chlubi się zaś brat pokorny z wywyższenia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zaś ubogi* brat** *** chlubi się swoim wywyższeniem,****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chełpi się zaś brat, (ten) uniżony, w wysokości jego*,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chlubi się zaś brat pokorny z wywyższenia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ubogi, ταπεινός, lub: mało ważny (&lt;x&gt;490 1:52&lt;/x&gt;), przygnębiony (&lt;x&gt;540 7:6&lt;/x&gt;); pełniący podrzędne role (&lt;x&gt;540 10:1&lt;/x&gt;), ale też: pokorny, uprzejmy, skromny (&lt;x&gt;470 11:29&lt;/x&gt;).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Brat, ἀδελφός, w kontekście kolektywu ozn. też siostrę, &lt;x&gt;660 1:9&lt;/x&gt;L.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2:5&lt;/x&gt;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1:52&lt;/x&gt;; &lt;x&gt;490 14:11&lt;/x&gt;; &lt;x&gt;660 4:10&lt;/x&gt;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"swej".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2024-04-26T20:31:50Z</dcterms:modified>
</cp:coreProperties>
</file>