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4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powiedziałby zaś ktoś im z was odchodźcie w pokoju ogrzewajcie się i zostańcie nasyceni pokarmem nie dalibyście zaś im koniecznych dla ciała jaka korzyść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spośród was im powie: Idźcie w pokoju, ogrzejcie się i nasyćcie, nie zaspokajając jednak potrzeby ich ciała,* jaki z tego pożytek?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powiedziałby zaś ktoś im z was: "Odchodźcie w pokoju, ogrzewajcie się i nasycajcie się pokarmem" nie dalibyście zaś im koniecznych (dla) ciała, jaka korzyść?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powiedziałby zaś ktoś im z was odchodźcie w pokoju ogrzewajcie się i zostańcie nasyceni pokarmem nie dalibyście zaś im koniecznych (dla) ciała jaka korzyść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3:11&lt;/x&gt;; &lt;x&gt;690 3:17-18&lt;/x&gt;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2024-05-05T15:36:31Z</dcterms:modified>
</cp:coreProperties>
</file>