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okazuje łaskę, gdyż mówi: Bóg się pysznym przeciwstawia,* a pokornym daje łaskę.**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zaś daje łaskę; Dlatego mówi: Bóg hardym przeciwstawia się, uniżonym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przeciwstawia, ἀντιτάσσεται, w słowniku wojskowym ozn. to zbrojny opór (&lt;x&gt;520 13:2&lt;/x&gt;).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&lt;x&gt;230 138:6&lt;/x&gt;; &lt;x&gt;240 3:34&lt;/x&gt;; &lt;x&gt;240 29:23&lt;/x&gt;; &lt;x&gt;290 57:15&lt;/x&gt;; &lt;x&gt;470 23:12&lt;/x&gt;;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2024-04-25T19:07:33Z</dcterms:modified>
</cp:coreProperties>
</file>