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zatem Bogu, przeciwstawcie diabłu,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Poddajcież się tedy Bogu, a dajcie odpór dyjabłu,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tedy poddani Bogu, a przeciwcie się diabłu,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Bogu,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poddajcie się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posłuszni Bogu, przeciwstawiajcie się zaś diabłu, a on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Bogu.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więc ulegli Bogu, a diabłu się przeciwstawcie, to 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Poddawajcie się więc Bogu. Stawajcie opór diabłu, a 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Bogu, a przeciwstawiajcie się szatanowi, wtedy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підкоріться Богові, протиставтеся дияволові, і він утече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podporządkujcie się Bogu; zaś przeciwstawicie się temu oszczerczemu,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podporządkujcie się Bogu. Ponadto przeciwstawcie się Przeciwnikowi,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podporządkujcie się Bogu, natomiast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Bogu. Przeciwstawcie się natomiast diabłu, a ucieknie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2024-04-19T18:31:50Z</dcterms:modified>
</cp:coreProperties>
</file>