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na niebo ani na ziemię ani na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przysięgajcie* ani na niebo, ani na ziemię, ani nie składajcie żadnej innej przysięgi;** ale niech wasze: tak, będzie: tak, a wasze: nie, niech będzie: nie, abyście nie popadli pod sąd.***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zaś, bracia moi, nie przysięgajcie, ani (na) niebo, ani (na) ziemię, ani (na) inną jakąś przysięgę; niech będzie zaś wasze "Tak" tak, i "Nie" nie, aby nie pod osądzenie podpadlibyście.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(na) niebo ani (na) ziemię ani (na)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wszystkim, drodzy bracia, przestańcie przysięgać na niebo i na ziemię; nie składajcie też innych przysiąg. Niech wasze: tak, znaczy: tak, a wasze: nie — nie, abyście nie popadli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przede wszystkim, moi bracia, nie przysięgajcie ani na niebo, ani na ziemię, ani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składajcie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innej przysięgi. Lecz niech wasze „tak” będzie „tak”, a „nie” niech będzie „nie”,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wszystkiemi rzeczami, bracia moi! nie przysięgajcie ani przez niebo, ani przez ziemię, ani żadną inszą przysięgą; ale niech będzie mowa wasza: Tak, tak; i Nie, nie; abyście w obłudę nie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wszytkim, bracia moi, nie przysięgajcie ani na niebo, ani na ziemię, ani żadną inną przysięgą. Ale wasza mowa niech będzie: Jest, jest - Nie, nie: abyście pod sąd nie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wszystkim, bracia moi, nie przysięgajcie ani na niebo, ani na ziemię, ani w żaden inny sposób: wasze tak niech będzie tak, a nie niech będzie nie, abyście nie podpadli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bracia moi, nie przysięgajcie ani na niebo, ani na ziemię, ani nie składajcie żadnej innej przysięgi; ale niech wasze "tak" będzie "tak", a wasze "nie" niech będzie "nie", abyście nie byli pociągnięci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zaś, moi bracia, nie przysięgajcie ani na niebo, ani na ziemię, ani w żaden inny sposób. Wasze: „tak”, niech będzie: „tak”, a wasze: „nie”, niech będzie: „nie”,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jednak, bracia moi, nie przysięgajcie: ani na niebo, ani na ziemię, ani w żaden inny sposób. Niech wasze „tak” oznacza zawsze „tak”, a „nie” znaczy „nie”, abyście nie byli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wszystkim, moi bracia, nie przysięgajcie ani na niebo, ani na ziemię, ani jakąkolwiek inną przysięgą. Niech wasze „tak” będzie „tak”, a „nie” — „nie”, abyście nie poszli pod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wszystkim, bracia, nie składajcie przysięgi ani na niebo, ani na ziemię, ani w ogóle nie przysięgajcie. Zawsze macic mówić "tak" albo "nie", abyście nie narazili się na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zaś, bracia moi, nie przysięgajcie: ani na niebo, ani na ziemię, ani na nic innego się nie zaklinajcie. Niech wasze ʼtakʼ - znaczy ʼtakʼ, a ʼnieʼ - ʼnieʼ,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Понад усе ж, мої брати, не кляніться ні небом, ні землею, ані якоюсь іншою клятвою. Хай же буде вам так - так і ні - ні, щоб ви не зазнали осуду.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 ani na Niebo, ani na ziemię, ani przez jakąś inną przysięgę; ale wasze Tak, niech będzie tak, a Nie nie; abyście nie chybili podczas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wszystko, bracia, zaprzestańcie składania przysiąg - "na niebiosa", "na ziemię" czy na cokolwiek innego. Niech raczej wasze "tak" znaczy po prostu "tak", a wasze "nie" po prostu "nie", tak abyście nie podlegli potępieniu.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jednak. bracia moi, przestańcie przysięgać – czy to na niebo, czy na ziemię, czy jakąkolwiek inną przysięgą. Ale niech wasze Tak znaczy Tak, a wasze Nie – Nie, abyście nie popadli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chciałbym dać wam jeszcze jedną, bardzo ważną radę: Nie przysięgajcie—ani na niebo, ani na ziemię, ani na cokolwiek innego. Mówcie po prostu „tak” lub „nie”, abyście nie zgrzeszyli i nie zostali ukarani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przysięgać, imp. praes. μὴ ὀμνύετε.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 przysięgać,  czy  to  na niebo, czy na ziemię, czy też (składać) jakąś inną przysięgę.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5:34-37&lt;/x&gt;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2024-04-19T18:39:35Z</dcterms:modified>
</cp:coreProperties>
</file>