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wiary uratuje chorego i Pan go podźwignie, a jeśli dopuścił się grzechów,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Pan go podźwignie. Jeśli zaś popełnił grzechy,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podniesie go Pan; a jeźliby się grzechu dopuścił,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niemocnego i ulży mu Pan, a jeśliby w grzechach był,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pełna wiary będzie dla chorego ratunkiem i Pan go podźwignie,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płynąca z wiary uzdrowi chorego i Pan go podźwignie; jeżeli zaś dopuścił się grzechów,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odmawiana z wiarą zbawi chorego i Pan go podźwignie. A jeśli popełniłby jakieś grzechy, zostaną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zanoszona z wiarą będzie dla chorego zbawienna i Pan go podźwignie. A jeśli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z wiarą ocali udręczonego i Pan go podniesie. A jeśli grzechy popełnił, odpuszczone mu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Modliwa pełna wiary uzdrowi zapewne chorego, a jeśli dopuścił się grzechu. Pan go podźwignie i przebaczy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(płynąca z) wiary zbawi dotkniętego słabością i Pan mu ulży,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віри спасе хворого, і Господь підійме його, а коли він учинив був гріхи, вони йому простяться.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tego, który doznał nieszczęścia oraz Pan go wyciągnie. Nawet jeśli jest sprawcą grzechów,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zaniesiona w ufności uzdrowi tego, który choruje - Pan przywróci mu zdrowie, a jeśli popełnił grzechy, będzie 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niedomagającego i Pan go podniesie. Jeśli zaś popełnił grzechy, będzie mu to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modlitwa, wypowiedziana z wiarą, uleczy chorego i Pan przywróci mu zdrowie. A jeśli chory zgrzeszył, Bóg mu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2024-04-25T10:58:56Z</dcterms:modified>
</cp:coreProperties>
</file>