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2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wiary uratuje będącego słabym i podniesie go Pan i jeśli grzechy byłby byłyby który uczynił które uczynił zostanie odpuszczony zostaną odpuszczone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wiary* uratuje chorego** i Pan go podźwignie; jeżeli zaś dopuścił się grzechów, będą mu odpuszczone.***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modlitwa wiary zbawi (tego) będącego nękanym, i podniesie go Pan: i jeśli grzechy byłby uczyniwszy, zostanie odrzucone* mu.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modlitwa wiary uratuje będącego słabym i podniesie go Pan i jeśli grzechy byłby (byłyby) który uczynił (które uczynił) zostanie odpuszczony (zostaną odpuszczone)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5:20&lt;/x&gt;; &lt;x&gt;660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33:24&lt;/x&gt;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zostanie odpuszczone.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2024-04-20T06:14:06Z</dcterms:modified>
</cp:coreProperties>
</file>