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grzechy jedni drugim* i módlcie się jedni za drugich,** abyście w ten sposób byli uleczeni.*** Wiele może usilna**** modlitwa sprawiedliwego.*****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sobie więc jedni drugim grzechy i módlcie się za jedni drugich, żeby zostalibyście uleczeni. Wielce jest silne błaganie sprawiedliwego działane.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grzechy jedni drugim i módlcie się o siebie nawzajem, abyście w ten sposób zostali uzdrowieni. Modlitwa sprawiedliwego może odnieść wielki skutek.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sobie nawzajem upadki i módlcie się jedni za drugich, abyście byli uzdrowieni. Wiele może usilna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przed drugimi upadki, a módlcie się za drugimi; abyście byli uzdrowieni. Wiele może uprzejma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Spowiadajcie się tedy jedni drugim grzechów waszych i módlcie się jedni za drugimi, abyście byli zbawieni: abowiem wiele może ustawiczna prośba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sobie nawzajem grzechy, módlcie się jeden za drugiego, byście odzyskali zdrowie. Wielką moc posiada wytrwała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tedy grzechy jedni drugim i módlcie się jedni za drugich, abyście byli uzdrowieni. Wiele może usilna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więc sobie wzajemnie grzechy i módlcie się jedni za drugich, abyście zostali uzdrowieni. Bardzo skuteczna jest wytrwała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więc swoje grzechy jedni drugim i módlcie się nawzajem za siebie, abyście zostali uzdrowieni. Wielką bowiem moc posiada gorliwa modlitwa człowieka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jedni drugim swoje grzechy i módlcie się wzajemnie za siebie, abyście zostali uleczeni. Wiele może żarliwa modlitwa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jedni drugim swoje grzechy, abyście powrócili do zdrowia. Wiele może nieustanna modlitwa człowieka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więc jedni drugim grzechy i módlcie się wzajemnie za siebie, abyście zostali uzdrowieni! Wielką ma moc wytrwała modlitwa sprawiedliwego!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Визнавайте ж один перед одним гріхи й моліться один за одного, щоб ви видужали. Бо дуже сильною і ревною є молитва праведного!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swe upadki oraz módlcie się jedni za drugich, byście zostali wyleczeni. Wielki wpływ ma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otwarcie wyznawajcie grzechy sobie nawzajem i módlcie się jeden za drugiego, abyście zostali uzdrowieni. Modlitwa sprawiedliwego jest potężna i skuteczna.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otwarcie wyznawajcie jedni drugim swe grzechy i módlcie się jedni za drugich, abyście zostali uzdrowieni. Błaganie prawego, gdy działa, ma wielką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swoje grzechy i módlcie się za siebie, abyście byli uzdrowieni. Modlitwa prawego człowieka ma bowiem wielką 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&lt;x&gt;510 19:18&lt;/x&gt;;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12:9&lt;/x&gt;; &lt;x&gt;650 12:13&lt;/x&gt;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usilna, ἐνεργουμένη, lub: wzmożona.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20:17&lt;/x&gt;; &lt;x&gt;110 13:6&lt;/x&gt;; &lt;x&gt;120 20:2-5&lt;/x&gt;; &lt;x&gt;220 42:8&lt;/x&gt;; &lt;x&gt;240 15:29&lt;/x&gt;; &lt;x&gt;510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2024-04-25T20:51:25Z</dcterms:modified>
</cp:coreProperties>
</file>