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5"/>
        <w:gridCol w:w="3054"/>
        <w:gridCol w:w="4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znów się pomodlił i niebo dało deszcz,* a ziemia wydała swój plon.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pomodlił się, i niebo deszcz dało, i ziemia zrodziła owoc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pomodlił się i niebo deszcz dało i ziemia wypuściła owoc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18:42-45&lt;/x&gt;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2024-04-19T20:49:13Z</dcterms:modified>
</cp:coreProperties>
</file>