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7"/>
        <w:gridCol w:w="5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Dogadzaliście sobie na ziemi i używaliście,* utuczyliście wasze serca na dzień rzezi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Zaczęliście żyć rozpustnie* na ziemi i otoczyliście się zbytkiem, wykarmiliście serca wasze w dniu zabicia.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Żyliście rozpustnie na ziemi i otoczyliście się zbytkiem wykarmiliście serca wasze jak na dzień rzezi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16:49&lt;/x&gt;; &lt;x&gt;370 6:1&lt;/x&gt;; &lt;x&gt;490 16:19&lt;/x&gt;; &lt;x&gt;680 2:13&lt;/x&gt;; &lt;x&gt;610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12:3&lt;/x&gt;; &lt;x&gt;300 25:34&lt;/x&gt;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"żyliście rozpustnie".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2024-04-24T00:03:38Z</dcterms:modified>
</cp:coreProperties>
</file>