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3092"/>
        <w:gridCol w:w="46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Skazaliście, zamordowaliście sprawiedliwego; nie opiera się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Zasądziliście, zabiliście sprawiedliwego. Nie przeciwstawia się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Potępiliście zamordowaliście sprawiedliwego nie przeciwstawia się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2024-04-20T00:59:21Z</dcterms:modified>
</cp:coreProperties>
</file>