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kiedykolwiek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zatem cierpliwi, bracia, aż do przyjścia Pana.* ** Oto rolnik oczekuje*** cennego plonu ziemi, cierpliwie czekając na niego, aż przyjmie wczesny i późny deszcz.****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Stańcie się wielkoduszni więc, bracia, aż do przybycia Pana. Oto rolnik czeka na szacowny owoc ziemi, będąc wielkodusznym w nim*, aż otrzyma** wczesny i późny.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cierpliwi więc bracia aż do przyjścia Pana oto rolnik czeka na cenny plon ziemi będąc cierpliwym w nim aż (kiedy)kolwiek otrzymałby deszcz wczesny i późny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Zauważcie, że rolnik cierpliwie czeka na cenny plon ziemi, na wczesny i 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Oto rolnik cierpliwie czeka na cenny plon ziemi, dopóki nie spadnie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bądźcie cierpliwymi aż do przyjścia Pańskiego. Oto, oracz oczekuje drogiego pożytku ziemi, cierpliwie go oczekując, ażby otrzymał deszcz ranny i wieczorny.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cierpliwymi bądźcie, bracia, aż do przyszcia Pańskiego. Oto oracz oczekiwa drogiego owocu ziemie, cierpliwie znosząc, ażby wziął zaranny i odwieczorny.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 cierpliwie, bracia, aż do przyjścia Pana. Oto rolnik czeka wytrwale na cenny plon ziemi, dopóki nie spadnie deszcz wczesny i późny.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bądźcie cierpliwi, bracia, aż do przyjścia Pana. Oto rolnik cierpliwie oczekuje cennego owocu ziemi, aż spadnie wczesny i późniejszy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cierpliwi, bracia, aż do przyjścia Pana. Rolnik cierpliwie czeka na cenny owoc ziemi, dopóki nie spadnie deszcz jesienny i deszcz 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Bądźcie cierpliwi, aż Pan przybędzie. Przecież rolnik cierpliwie czeka jesienią i wiosną na deszcz, aby mógł zebrać cenne plony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cierpliwość, bracia, aż do przybycia Pana. Oto rolnik czeka na cenny plon ziemi, zachowując wobec niego cierpliwość, aż otrzyma deszcz wczesny i późny.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więc cierpliwi, bracia, dopóki Pan nie powróci. Patrzcie, jak rolnik oczekuje cennego plonu ziemi, wypatrując z cierpliwością deszczu na wiosnę lub w jesieni.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Wytrwajcie więc cierpliwie, bracia, aż do przyjścia Pana! Oto rolnik, wyczekuje drogocennego plonu ziemi, cierpliwie wypatrując, aż spadnie deszcz jesienny i wiosenny.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брати, будьте терплячими до Господнього приходу. Ось рільник очікує дорогоцінний плід від землі, терпляче жде над ним, доки впаде ранній та пізний дощ.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bracia, bądźcie wytrwali aż do przyjścia Pana. Oto rolnik wyczekuje na cenny owoc ziemi oraz jest względem niego wytrwałym, aż otrzyma wczesny i późny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bracia, bądźcie cierpliwi, aż Pan powróci. Patrzcie, jak rolnik czeka na drogocenny "owoc ziemi" - okazuje cierpliwość względem niego, aż otrzyma on opady jesienne i wiosenne.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bracia, okazujcie cierpliwość aż do obecności Pana. Oto rolnik czeka na cenny plon ziemi, okazując co do niego cierpliwość, dopóki nie otrzyma deszczu wczesnego i deszczu późnego.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bądźcie cierpliwi, oczekując powrotu naszego Pana. Rolnik musi cierpliwie czekać na swe cenne plony, aż nadejdzie pora żniw.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paruzji, ἕως τῆς παρουσίας τοῦ κυρίου, pod. w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21:22&lt;/x&gt;; &lt;x&gt;530 11:26&lt;/x&gt;; &lt;x&gt;590 2:19&lt;/x&gt;; &lt;x&gt;650 10:36-37&lt;/x&gt;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1:7&lt;/x&gt;; &lt;x&gt;550 6:9&lt;/x&gt;; &lt;x&gt;630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Deszcz wczesny (πρόϊμος ) oczekiwany był w październiku l. listopadzie; deszcz późny (ὄψιμος ) w kwietniu l. maju.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11:14&lt;/x&gt;; &lt;x&gt;300 5:24&lt;/x&gt;; &lt;x&gt;360 2:23&lt;/x&gt;; &lt;x&gt;450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sobie.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"otrzyma deszcz"; "deszcz otrzyma"; "otrzyma owoc".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2024-04-19T22:50:27Z</dcterms:modified>
</cp:coreProperties>
</file>