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bądźcie cierpliwi. W górę serca!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i wy cierpliwi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umacniajcie swoje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i wy cierpliwymi, a utwierdzajcie serca wasze; albowiem się przybliża przyjście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cierpliwymi, i utwierdzajcie serca wasze, abowiem przybliżyło się przyszcie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umacniajcie serca wasze,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i wy cierpliwi, umocnijcie serca swoje,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cierpliwi! Umocnijcie wasze serca, bo przyjście Pana jest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bądźcie cierpliwi i nabierzcie odwagi, bo przyjście Pana jest już 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i wy cierpliwość, utwierdźcie swoje serca, bo już bliskie jest przybycie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cierpliwi, zachowajcie w sercu odwagę, bo Pan nadejdzie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także trwajcie cierpliwie i umacniajcie swe serca, gdyż bliskie jest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Терплячими будьте й ви, зміцніть ваші серця, бо Господній прихід наблизився.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wytrwali oraz wzmocnijcie wasze serca, bo zbliżyło się przyjście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bądźcie cierpliwi, nie traćcie odwagi, bo powrót Pana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okazujcie cierpliwość; utwierdźcie swe serca, gdyż obecność Pana się przybliżyła.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i wy cierpliwi. Nabierzcie odwagi, bo czas nadejścia Pana jest już bliski.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2024-04-23T16:59:28Z</dcterms:modified>
</cp:coreProperties>
</file>