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uchodźców rozproszonych po Poncie, Galacji, Kapadocji,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w Poncie, Galacji, Kapadocji, Azji i 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przychodniom rozproszonym w Poncie, w Galacyi, w Kapadocyi, w Azji i w 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wybranym przychodniom rozproszenia Pontu, Galacyjej, Kappadocyjej, Azyjej i Bitynijej,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przybyszów wśród diaspory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po Poncie, Galacji, Kappadocji,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przebywających w rozproszeniu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 przez Boga, którzy mieszkają na obczyźnie rozproszeni w Poncie, Galacji, Kapadocji, Azji i Bitynii.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do wybranych, którzy się znajdują przy diasporze Pontu, Galacji, Kapadocji, Azji i Bitynii,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pisze ten list do wybranych przez Boga, rozproszonych na obczyźnie w Poncie, Galacji, Kapadocji, Azji i Bitynii: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 - do przychodniów w diasporze Pontu,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апостол Ісуса Христа, - вибраним переселенцям розсіяння: Понту, Галатії, Кападокії, Азії і Витинії,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tych, co przebywają w innych miejscach rozproszenia; z Pontu, Galacji, Kapadocji, Azji oraz 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Kefa, wysłannik Jeszui Mesjasza, do Bożych wybranych, żyjących jako obcy w diasporze - w Poncie, Galacji, Kapadocji, prowincji Azja i Bitynia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tymczasowych osiedleńców rozproszonych po Poncie, Galacji, Kapadocji, Azji i Bitynii, do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Piotr, apostoł Jezusa Chrystusa, piszę do wybranych, którzy jako cudzoziemcy mieszkają na obczyźnie: w Poncie, Galicji, Kapadocji, Azji i Bitynii.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2024-04-26T22:35:49Z</dcterms:modified>
</cp:coreProperties>
</file>