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0"/>
        <w:gridCol w:w="4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wszelkie ciało jak trawa, i wszelka chwała ich jak kwiat trawy; wysuszona została ― trawa, i ― kwiat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wszelkie ciało jak trawa i każda chwała człowieka jak kwiat trawy została wysuszona trawa i kwiat jej opadł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Wszelkie ciało jest jak trawa i wszelka jego chwała jak kwiat trawy. Uschła trawa i kwiat opadł,*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każde ciało jak trawa, i każda chwała jego jak kwiat trawy; wysuszona została trawa, i kwiat opadł;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wszelkie ciało jak trawa i każda chwała człowieka jak kwiat trawy została wysuszona trawa i kwiat jej opadł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Wszelkie ciało jest jak trawa. Cała jego chwała przypomina jej kwiat. Trawa uschła i kwiat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wszelkie ciało jest jak trawa, a wszelka chwała człowieka jak kwiat trawy. Trawa uschła, a jej kwiat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wszelkie ciało jest jako trawa i wszelka chwała człowieka jako kwiat trawy; uwiędła trawa i kwiat jej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wszelkie ciało jako trawa, a wszelka chwała jego jako kwiat trawy: uschła trawa i kwiat jej upadł.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bowiem ciało jest jak trawa, a cała jego chwała jak kwiat trawy: trawa uschła, a kwiat jej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wszelkie ciało jest jak trawa, A wszelka chwała jego jak kwiat trawy. Uschła trawa, I kwiat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wszelkie ciało jest jak trawa, a wszelka jego chwała jest jak kwiat trawy. Trawa więdnie i kwiat opada,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Ponieważ: Każde stworzenie jest jak trawa i cały jego wdzięk - jak kwiat polny. Trawa uschła, kwiat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każde ciało jak trawa, a cała jego chwała jak kwiat trawy: uschła trawa, kwiat opadł;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wszelkie ciało jest jak trawa, a cała jego dostojność jak kwiat polny. Trawa usycha, kwiat opada,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ʼBo wszelkie stworzenie jest niby trawa i wszelka jego wspaniałość niby kwiat polny! Usycha trawa, kwiat więdnie,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кожне тіло - немов трава, і всяка слава людини - як цвіт трави: висохла трава - і цвіт [її] відпав.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Ponieważ: Każda cielesna natura jest jak trawa, a każda chwała człowieka jak kwiat trawy. Trawa została wysuszona, a kwiat jej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cały rodzaj ludzki jest jak trawa, cała jego chwała jak polny kwiat: trawa więdnie, a kwiat opada,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”wszelkie ciało jest jak trawa, a wszelka jego chwała jest jak kwiecie trawy; trawa usycha i kwiat opada,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mówi: „Ludzie są jak trawa, a ich piękno jest jak kwiat. Trawa usycha, kwiat opada,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&lt;x&gt;230 102:12&lt;/x&gt;; &lt;x&gt;230 103:15&lt;/x&gt;; &lt;x&gt;290 51:12&lt;/x&gt;; &lt;x&gt;660 1:10-11&lt;/x&gt;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2024-04-16T21:34:40Z</dcterms:modified>
</cp:coreProperties>
</file>