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54"/>
        <w:gridCol w:w="4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w mocy Boga, strzeżeni dla wiary ku zbawieniu gotowego,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zostać objawionym w czasie ostatnim,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mocy Boga którzy jesteście strzeżeni przez wiarę ku zbawieniu gotowego zostać objawionym w porze ostatniej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mocą Bożą* strzeżeni jesteście** przez wiarę*** – dla zbawienia**** przygotowanego, aby objawić***** się w ostatecznym czasie.******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(tych) w mocy* Boga pilnowanych z powodu wiary względem zbawienia, gotowego (by) zostać objawionym w porze ostatniej.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mocy Boga którzy jesteście strzeżeni przez wiarę ku zbawieniu gotowego zostać objawionym w porze ostatniej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Bóg strzeże swą mocą dzięki wierze, aby obdarzyć was zbawieniem mającym objawić się w ostatecznym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jesteście strzeżeni mocą Boga przez wiarę ku zbawieniu, przygotowanemu do objawienia się w czasie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mocą Bożą strzeżeni bywacie przez wiarę ku zbawieniu, które zgotowane jest, aby było objawione czasu ostatecznego.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mocą Bożą strzeżeni jesteście przez wiarę ku zbawieniu, zgotowanemu, aby się okazało czasu ostatecznego.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bowiem jesteście przez wiarę strzeżeni mocą Bożą dla zbawienia, gotowego objawić się w czasie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mocą Bożą strzeżeni jesteście przez wiarę w zbawienie, przygotowane do objawienia się w czasie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was, którzy jesteście chronieni mocą Boga przez wiarę w zbawienie, gotowe objawić się w czasie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moc Boża strzeże was przez wiarę, abyście osiągnęli zbawienie, które się objawi na końcu czasów.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mocą Bożą strzeżeni jesteście dzięki wierze do zbawienia, gotowego już, by objawić się przy końcu czasu.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was strzeże swoją mocą Bożą, dzięki wierze w zbawienie, które ma się stać jawne w czasach ostatecznych.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strzeżeni jesteście mocą Bożą przez wiarę, aby przygotowane zbawienie objawiło się w czasie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які силою Божою збережені вірою на спасіння, - воно готове об'явитися останнього часу.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was, którzy jesteście strzeżeni pośród mocy Boga z powodu wiary co do zbawienia; tak przygotowanego, aby zostało objawione w ostatecznym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dzięki ufności jesteście chronieni przez moc Bożą na wyzwolenie gotowe objawić się w Czasie Ostatnim.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strzeżonych mocą Bożą przez wiarę ku wybawieniu, które jest gotowe, by je objawiono w czasie ostatnim.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Uwierzyliście Bogu, dlatego On będzie was chronił swoją potężną mocą—do czasu, w którym objawi wszystkim wasze zbawienie.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2:9&lt;/x&gt;; &lt;x&gt;500 10:28&lt;/x&gt;; &lt;x&gt;570 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2:5&lt;/x&gt;; &lt;x&gt;560 1:19&lt;/x&gt;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3:15&lt;/x&gt;; &lt;x&gt;510 8:37&lt;/x&gt;; &lt;x&gt;510 10:43&lt;/x&gt;; &lt;x&gt;510 16:31&lt;/x&gt;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10:9&lt;/x&gt;; &lt;x&gt;620 3:15&lt;/x&gt;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8:18-19&lt;/x&gt;; &lt;x&gt;670 1:7&lt;/x&gt;; &lt;x&gt;670 4:13&lt;/x&gt;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&lt;x&gt;620 3:1&lt;/x&gt;; &lt;x&gt;680 3:3&lt;/x&gt;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Możliwe: mocą.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2024-03-29T15:08:05Z</dcterms:modified>
</cp:coreProperties>
</file>